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5D31" w14:textId="1609D9B3" w:rsidR="005D16A6" w:rsidRDefault="005D16A6" w:rsidP="00A73843">
      <w:pPr>
        <w:pStyle w:val="Kop2"/>
        <w:spacing w:line="276" w:lineRule="auto"/>
      </w:pPr>
      <w:r>
        <w:t>A</w:t>
      </w:r>
      <w:r w:rsidR="00031AE8">
        <w:t>anvraagformulier</w:t>
      </w:r>
      <w:r w:rsidR="001532C7">
        <w:t>: Gebruik typistenzaal</w:t>
      </w:r>
    </w:p>
    <w:p w14:paraId="0B12E580" w14:textId="77777777" w:rsidR="00B82D4F" w:rsidRPr="00B82D4F" w:rsidRDefault="00B82D4F" w:rsidP="00B82D4F"/>
    <w:p w14:paraId="40F8B330" w14:textId="1119D661" w:rsidR="00B6024A" w:rsidRDefault="00460881" w:rsidP="00A73843">
      <w:pPr>
        <w:spacing w:line="276" w:lineRule="auto"/>
      </w:pPr>
      <w:r>
        <w:t>Te bezorgen</w:t>
      </w:r>
      <w:r w:rsidR="003D1519">
        <w:t xml:space="preserve"> aan </w:t>
      </w:r>
      <w:hyperlink r:id="rId11" w:history="1">
        <w:r w:rsidR="009168EA" w:rsidRPr="007A7848">
          <w:rPr>
            <w:rStyle w:val="Hyperlink"/>
            <w:rFonts w:asciiTheme="majorHAnsi" w:hAnsiTheme="majorHAnsi" w:cstheme="majorHAnsi"/>
          </w:rPr>
          <w:t>SAMWD@turnhout.be</w:t>
        </w:r>
      </w:hyperlink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87"/>
        <w:gridCol w:w="4188"/>
      </w:tblGrid>
      <w:tr w:rsidR="00CE182E" w14:paraId="08C67E65" w14:textId="77777777" w:rsidTr="00CE182E">
        <w:tc>
          <w:tcPr>
            <w:tcW w:w="4187" w:type="dxa"/>
          </w:tcPr>
          <w:p w14:paraId="6E77CB88" w14:textId="4C4DAFFA" w:rsidR="00CE182E" w:rsidRDefault="00CE182E" w:rsidP="00860CB9">
            <w:pPr>
              <w:spacing w:line="480" w:lineRule="auto"/>
            </w:pPr>
            <w:r>
              <w:t>Naam van het evenement</w:t>
            </w:r>
          </w:p>
        </w:tc>
        <w:tc>
          <w:tcPr>
            <w:tcW w:w="4188" w:type="dxa"/>
          </w:tcPr>
          <w:p w14:paraId="04C80723" w14:textId="77777777" w:rsidR="00CE182E" w:rsidRDefault="00CE182E" w:rsidP="00860CB9">
            <w:pPr>
              <w:spacing w:line="480" w:lineRule="auto"/>
            </w:pPr>
          </w:p>
        </w:tc>
      </w:tr>
      <w:tr w:rsidR="00F3152B" w14:paraId="25169669" w14:textId="77777777" w:rsidTr="00CE182E">
        <w:tc>
          <w:tcPr>
            <w:tcW w:w="4187" w:type="dxa"/>
          </w:tcPr>
          <w:p w14:paraId="77AEB16D" w14:textId="0ACE6A94" w:rsidR="00F3152B" w:rsidRDefault="00F3152B" w:rsidP="00860CB9">
            <w:pPr>
              <w:spacing w:line="480" w:lineRule="auto"/>
            </w:pPr>
            <w:r>
              <w:t>Datum</w:t>
            </w:r>
            <w:r w:rsidR="00236478">
              <w:t xml:space="preserve"> + uur                   </w:t>
            </w:r>
            <w:r w:rsidR="00DA29DE">
              <w:t>B</w:t>
            </w:r>
            <w:r w:rsidR="00236478">
              <w:t>egin</w:t>
            </w:r>
            <w:r w:rsidR="0007098F">
              <w:t>:</w:t>
            </w:r>
          </w:p>
          <w:p w14:paraId="0BC9E75B" w14:textId="2BDB65F1" w:rsidR="00236478" w:rsidRDefault="00236478" w:rsidP="00860CB9">
            <w:pPr>
              <w:spacing w:line="480" w:lineRule="auto"/>
            </w:pPr>
            <w:r>
              <w:t xml:space="preserve">                                       </w:t>
            </w:r>
            <w:r w:rsidR="000F1A7C">
              <w:t>E</w:t>
            </w:r>
            <w:r>
              <w:t>inde</w:t>
            </w:r>
            <w:r w:rsidR="0007098F">
              <w:t>:</w:t>
            </w:r>
          </w:p>
          <w:p w14:paraId="7F5C5378" w14:textId="222F4748" w:rsidR="000F1A7C" w:rsidRDefault="004949A0" w:rsidP="00860CB9">
            <w:pPr>
              <w:spacing w:line="480" w:lineRule="auto"/>
            </w:pPr>
            <w:r>
              <w:t>Extra tijd voor opbouw</w:t>
            </w:r>
            <w:r w:rsidR="0007098F">
              <w:t>en</w:t>
            </w:r>
            <w:r>
              <w:t xml:space="preserve"> en opruim</w:t>
            </w:r>
            <w:r w:rsidR="0007098F">
              <w:t>en</w:t>
            </w:r>
            <w:r w:rsidR="00DA29DE">
              <w:t>:</w:t>
            </w:r>
          </w:p>
        </w:tc>
        <w:tc>
          <w:tcPr>
            <w:tcW w:w="4188" w:type="dxa"/>
          </w:tcPr>
          <w:p w14:paraId="13FB2712" w14:textId="77777777" w:rsidR="00F3152B" w:rsidRDefault="00F3152B" w:rsidP="00860CB9">
            <w:pPr>
              <w:spacing w:line="480" w:lineRule="auto"/>
            </w:pPr>
          </w:p>
        </w:tc>
      </w:tr>
      <w:tr w:rsidR="00CE182E" w14:paraId="4403F8CD" w14:textId="77777777" w:rsidTr="00CE182E">
        <w:tc>
          <w:tcPr>
            <w:tcW w:w="4187" w:type="dxa"/>
          </w:tcPr>
          <w:p w14:paraId="3AF9DD6B" w14:textId="77777777" w:rsidR="00CE182E" w:rsidRDefault="00CE182E" w:rsidP="00860CB9">
            <w:pPr>
              <w:spacing w:line="480" w:lineRule="auto"/>
            </w:pPr>
            <w:r>
              <w:t>Aanvrager</w:t>
            </w:r>
          </w:p>
          <w:p w14:paraId="41EB9067" w14:textId="2B3B890F" w:rsidR="00C25947" w:rsidRDefault="00D27C34" w:rsidP="00860CB9">
            <w:pPr>
              <w:spacing w:line="480" w:lineRule="auto"/>
            </w:pPr>
            <w:r>
              <w:rPr>
                <w:sz w:val="14"/>
                <w:szCs w:val="16"/>
              </w:rPr>
              <w:t>Tijdens het evenement</w:t>
            </w:r>
            <w:r w:rsidR="008A00AE" w:rsidRPr="005D08C6">
              <w:rPr>
                <w:sz w:val="14"/>
                <w:szCs w:val="16"/>
              </w:rPr>
              <w:t xml:space="preserve"> aanwezig</w:t>
            </w:r>
            <w:r w:rsidR="00E8478A">
              <w:rPr>
                <w:sz w:val="14"/>
                <w:szCs w:val="16"/>
              </w:rPr>
              <w:t>e ambtenaar</w:t>
            </w:r>
            <w:r w:rsidR="00DA7D5C">
              <w:rPr>
                <w:sz w:val="14"/>
                <w:szCs w:val="16"/>
              </w:rPr>
              <w:t xml:space="preserve">, </w:t>
            </w:r>
            <w:r w:rsidR="00F80B8F" w:rsidRPr="005D08C6">
              <w:rPr>
                <w:sz w:val="14"/>
                <w:szCs w:val="16"/>
              </w:rPr>
              <w:t xml:space="preserve">verantwoordelijk voor het verloop </w:t>
            </w:r>
            <w:r w:rsidR="007C479C">
              <w:rPr>
                <w:sz w:val="14"/>
                <w:szCs w:val="16"/>
              </w:rPr>
              <w:t>é</w:t>
            </w:r>
            <w:r w:rsidR="00F80B8F" w:rsidRPr="005D08C6">
              <w:rPr>
                <w:sz w:val="14"/>
                <w:szCs w:val="16"/>
              </w:rPr>
              <w:t xml:space="preserve">n het </w:t>
            </w:r>
            <w:r w:rsidR="009C26F9">
              <w:rPr>
                <w:sz w:val="14"/>
                <w:szCs w:val="16"/>
              </w:rPr>
              <w:t xml:space="preserve">openen en/of </w:t>
            </w:r>
            <w:r w:rsidR="00F80B8F" w:rsidRPr="005D08C6">
              <w:rPr>
                <w:sz w:val="14"/>
                <w:szCs w:val="16"/>
              </w:rPr>
              <w:t>afsluite</w:t>
            </w:r>
            <w:r w:rsidR="005D08C6" w:rsidRPr="005D08C6">
              <w:rPr>
                <w:sz w:val="14"/>
                <w:szCs w:val="16"/>
              </w:rPr>
              <w:t>n indien buiten de openingsuren</w:t>
            </w:r>
          </w:p>
        </w:tc>
        <w:tc>
          <w:tcPr>
            <w:tcW w:w="4188" w:type="dxa"/>
          </w:tcPr>
          <w:p w14:paraId="050FA39A" w14:textId="77777777" w:rsidR="00CE182E" w:rsidRDefault="00CE182E" w:rsidP="00860CB9">
            <w:pPr>
              <w:spacing w:line="480" w:lineRule="auto"/>
            </w:pPr>
          </w:p>
        </w:tc>
      </w:tr>
      <w:tr w:rsidR="00CE182E" w14:paraId="14AE1481" w14:textId="77777777" w:rsidTr="00CE182E">
        <w:tc>
          <w:tcPr>
            <w:tcW w:w="4187" w:type="dxa"/>
          </w:tcPr>
          <w:p w14:paraId="676CB09B" w14:textId="6B7C786E" w:rsidR="00CE182E" w:rsidRDefault="00D72BB0" w:rsidP="00860CB9">
            <w:pPr>
              <w:spacing w:line="480" w:lineRule="auto"/>
            </w:pPr>
            <w:r>
              <w:t>Stedelijke d</w:t>
            </w:r>
            <w:r w:rsidR="00CE182E">
              <w:t>ienst</w:t>
            </w:r>
          </w:p>
        </w:tc>
        <w:tc>
          <w:tcPr>
            <w:tcW w:w="4188" w:type="dxa"/>
          </w:tcPr>
          <w:p w14:paraId="4FC005DF" w14:textId="77777777" w:rsidR="00CE182E" w:rsidRDefault="00CE182E" w:rsidP="00860CB9">
            <w:pPr>
              <w:spacing w:line="480" w:lineRule="auto"/>
            </w:pPr>
          </w:p>
        </w:tc>
      </w:tr>
      <w:tr w:rsidR="00CE182E" w14:paraId="3DF65549" w14:textId="77777777" w:rsidTr="00CE182E">
        <w:tc>
          <w:tcPr>
            <w:tcW w:w="4187" w:type="dxa"/>
          </w:tcPr>
          <w:p w14:paraId="630D31DC" w14:textId="77777777" w:rsidR="004A0A2A" w:rsidRDefault="00CE182E" w:rsidP="00860CB9">
            <w:pPr>
              <w:spacing w:line="480" w:lineRule="auto"/>
            </w:pPr>
            <w:r>
              <w:t>Aard</w:t>
            </w:r>
          </w:p>
          <w:p w14:paraId="75556031" w14:textId="51D082EF" w:rsidR="00CE182E" w:rsidRDefault="00CE182E" w:rsidP="00860CB9">
            <w:pPr>
              <w:spacing w:line="480" w:lineRule="auto"/>
            </w:pPr>
            <w:r>
              <w:br w:type="page"/>
            </w:r>
            <w:r w:rsidR="001F4CAA" w:rsidRPr="004A0A2A">
              <w:rPr>
                <w:sz w:val="14"/>
                <w:szCs w:val="16"/>
              </w:rPr>
              <w:t>tentoonstelling, voordracht of lezing</w:t>
            </w:r>
            <w:r w:rsidR="00E604BD" w:rsidRPr="004A0A2A">
              <w:rPr>
                <w:sz w:val="14"/>
                <w:szCs w:val="16"/>
              </w:rPr>
              <w:t xml:space="preserve">, </w:t>
            </w:r>
            <w:r w:rsidR="001F4CAA" w:rsidRPr="004A0A2A">
              <w:rPr>
                <w:sz w:val="14"/>
                <w:szCs w:val="16"/>
              </w:rPr>
              <w:t>concert</w:t>
            </w:r>
            <w:r w:rsidR="00E604BD" w:rsidRPr="004A0A2A">
              <w:rPr>
                <w:sz w:val="14"/>
                <w:szCs w:val="16"/>
              </w:rPr>
              <w:t xml:space="preserve">, </w:t>
            </w:r>
            <w:r w:rsidR="001F4CAA" w:rsidRPr="004A0A2A">
              <w:rPr>
                <w:sz w:val="14"/>
                <w:szCs w:val="16"/>
              </w:rPr>
              <w:t>netwerkmoment</w:t>
            </w:r>
            <w:r w:rsidR="00E604BD" w:rsidRPr="004A0A2A">
              <w:rPr>
                <w:sz w:val="14"/>
                <w:szCs w:val="16"/>
              </w:rPr>
              <w:t xml:space="preserve">, </w:t>
            </w:r>
            <w:r w:rsidR="001F4CAA" w:rsidRPr="004A0A2A">
              <w:rPr>
                <w:sz w:val="14"/>
                <w:szCs w:val="16"/>
              </w:rPr>
              <w:t>ontvangst / huldiging</w:t>
            </w:r>
            <w:r w:rsidR="00E604BD" w:rsidRPr="004A0A2A">
              <w:rPr>
                <w:sz w:val="14"/>
                <w:szCs w:val="16"/>
              </w:rPr>
              <w:t>,</w:t>
            </w:r>
            <w:r w:rsidR="004A0A2A" w:rsidRPr="004A0A2A">
              <w:rPr>
                <w:sz w:val="14"/>
                <w:szCs w:val="16"/>
              </w:rPr>
              <w:t xml:space="preserve"> ander</w:t>
            </w:r>
            <w:r w:rsidR="004A0A2A">
              <w:rPr>
                <w:sz w:val="14"/>
                <w:szCs w:val="16"/>
              </w:rPr>
              <w:t>s</w:t>
            </w:r>
          </w:p>
        </w:tc>
        <w:tc>
          <w:tcPr>
            <w:tcW w:w="4188" w:type="dxa"/>
          </w:tcPr>
          <w:p w14:paraId="67583501" w14:textId="03457FFE" w:rsidR="00DA2400" w:rsidRDefault="00DA2400" w:rsidP="00860CB9">
            <w:pPr>
              <w:spacing w:line="480" w:lineRule="auto"/>
            </w:pPr>
          </w:p>
        </w:tc>
      </w:tr>
      <w:tr w:rsidR="00CE182E" w14:paraId="10AD17F6" w14:textId="77777777" w:rsidTr="00CE182E">
        <w:tc>
          <w:tcPr>
            <w:tcW w:w="4187" w:type="dxa"/>
          </w:tcPr>
          <w:p w14:paraId="2E3296E8" w14:textId="588E72C8" w:rsidR="00CE182E" w:rsidRDefault="00A75C48" w:rsidP="00860CB9">
            <w:pPr>
              <w:spacing w:line="480" w:lineRule="auto"/>
            </w:pPr>
            <w:r>
              <w:t>Verwacht a</w:t>
            </w:r>
            <w:r w:rsidR="00B771E1">
              <w:t xml:space="preserve">antal </w:t>
            </w:r>
            <w:r w:rsidR="00BF3E6C">
              <w:t>deelnemers</w:t>
            </w:r>
          </w:p>
        </w:tc>
        <w:tc>
          <w:tcPr>
            <w:tcW w:w="4188" w:type="dxa"/>
          </w:tcPr>
          <w:p w14:paraId="65D3FD66" w14:textId="2FC9D95E" w:rsidR="0068302A" w:rsidRDefault="0068302A" w:rsidP="00860CB9">
            <w:pPr>
              <w:spacing w:line="480" w:lineRule="auto"/>
            </w:pPr>
          </w:p>
        </w:tc>
      </w:tr>
      <w:tr w:rsidR="00CE182E" w14:paraId="7796CFB7" w14:textId="77777777" w:rsidTr="00CE182E">
        <w:tc>
          <w:tcPr>
            <w:tcW w:w="4187" w:type="dxa"/>
          </w:tcPr>
          <w:p w14:paraId="5B7CED0A" w14:textId="2B07B92D" w:rsidR="009B324A" w:rsidRDefault="009B324A" w:rsidP="00860CB9">
            <w:pPr>
              <w:spacing w:line="480" w:lineRule="auto"/>
            </w:pPr>
            <w:r>
              <w:t>R</w:t>
            </w:r>
            <w:r w:rsidR="00061C79">
              <w:t>eceptie</w:t>
            </w:r>
            <w:r w:rsidR="00A01FE4">
              <w:t xml:space="preserve"> </w:t>
            </w:r>
          </w:p>
        </w:tc>
        <w:tc>
          <w:tcPr>
            <w:tcW w:w="4188" w:type="dxa"/>
          </w:tcPr>
          <w:p w14:paraId="12F28027" w14:textId="77777777" w:rsidR="00622D75" w:rsidRDefault="009B324A" w:rsidP="00860CB9">
            <w:pPr>
              <w:spacing w:line="480" w:lineRule="auto"/>
              <w:rPr>
                <w:sz w:val="14"/>
                <w:szCs w:val="16"/>
              </w:rPr>
            </w:pPr>
            <w:r w:rsidRPr="00093F67">
              <w:rPr>
                <w:sz w:val="14"/>
                <w:szCs w:val="16"/>
              </w:rPr>
              <w:t>zelf af te spreken met receptiedien</w:t>
            </w:r>
            <w:r>
              <w:rPr>
                <w:sz w:val="14"/>
                <w:szCs w:val="16"/>
              </w:rPr>
              <w:t>s</w:t>
            </w:r>
            <w:r w:rsidRPr="00093F67">
              <w:rPr>
                <w:sz w:val="14"/>
                <w:szCs w:val="16"/>
              </w:rPr>
              <w:t>t of cateraar</w:t>
            </w:r>
          </w:p>
          <w:p w14:paraId="629E8D12" w14:textId="22030C43" w:rsidR="006C6A2B" w:rsidRPr="006C6A2B" w:rsidRDefault="006C6A2B" w:rsidP="00860CB9">
            <w:pPr>
              <w:spacing w:line="480" w:lineRule="auto"/>
              <w:rPr>
                <w:rStyle w:val="Hyperlink"/>
              </w:rPr>
            </w:pPr>
            <w:r w:rsidRPr="006C6A2B">
              <w:rPr>
                <w:rStyle w:val="Hyperlink"/>
                <w:color w:val="1E64C8" w:themeColor="accent1"/>
                <w:sz w:val="14"/>
                <w:szCs w:val="16"/>
              </w:rPr>
              <w:t>https://intranet.turnhout.be/receptie</w:t>
            </w:r>
          </w:p>
        </w:tc>
      </w:tr>
      <w:tr w:rsidR="00CE182E" w14:paraId="78691A8C" w14:textId="77777777" w:rsidTr="00CE182E">
        <w:tc>
          <w:tcPr>
            <w:tcW w:w="4187" w:type="dxa"/>
          </w:tcPr>
          <w:p w14:paraId="08853DF1" w14:textId="77777777" w:rsidR="00093F67" w:rsidRDefault="00A01FE4" w:rsidP="00860CB9">
            <w:pPr>
              <w:spacing w:line="480" w:lineRule="auto"/>
            </w:pPr>
            <w:r>
              <w:t>Meubilair</w:t>
            </w:r>
            <w:r w:rsidR="00D87F47">
              <w:t xml:space="preserve"> </w:t>
            </w:r>
          </w:p>
          <w:p w14:paraId="4DF3FF04" w14:textId="5436DDC6" w:rsidR="00093F67" w:rsidRPr="00800CA9" w:rsidRDefault="00D87F47" w:rsidP="00860CB9">
            <w:pPr>
              <w:spacing w:line="480" w:lineRule="auto"/>
              <w:rPr>
                <w:sz w:val="14"/>
                <w:szCs w:val="16"/>
              </w:rPr>
            </w:pPr>
            <w:r w:rsidRPr="00800CA9">
              <w:rPr>
                <w:sz w:val="14"/>
                <w:szCs w:val="16"/>
              </w:rPr>
              <w:t>aantal opgeven</w:t>
            </w:r>
          </w:p>
          <w:p w14:paraId="6FAB9A10" w14:textId="67984552" w:rsidR="00CE182E" w:rsidRDefault="00D87F47" w:rsidP="00860CB9">
            <w:pPr>
              <w:spacing w:line="480" w:lineRule="auto"/>
            </w:pPr>
            <w:r w:rsidRPr="00800CA9">
              <w:rPr>
                <w:sz w:val="14"/>
                <w:szCs w:val="16"/>
              </w:rPr>
              <w:t xml:space="preserve">zelf klaar te zetten of af te spreken met </w:t>
            </w:r>
            <w:proofErr w:type="spellStart"/>
            <w:r w:rsidR="006C6A2B">
              <w:rPr>
                <w:sz w:val="14"/>
                <w:szCs w:val="16"/>
              </w:rPr>
              <w:t>fees</w:t>
            </w:r>
            <w:r w:rsidRPr="00800CA9">
              <w:rPr>
                <w:sz w:val="14"/>
                <w:szCs w:val="16"/>
              </w:rPr>
              <w:t>team</w:t>
            </w:r>
            <w:proofErr w:type="spellEnd"/>
            <w:r w:rsidR="006C6A2B">
              <w:rPr>
                <w:sz w:val="14"/>
                <w:szCs w:val="16"/>
              </w:rPr>
              <w:t xml:space="preserve"> (FM)</w:t>
            </w:r>
          </w:p>
        </w:tc>
        <w:tc>
          <w:tcPr>
            <w:tcW w:w="4188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604"/>
              <w:gridCol w:w="1179"/>
              <w:gridCol w:w="1179"/>
            </w:tblGrid>
            <w:tr w:rsidR="00602C26" w14:paraId="585D32BB" w14:textId="77777777" w:rsidTr="002D30C1">
              <w:tc>
                <w:tcPr>
                  <w:tcW w:w="1604" w:type="dxa"/>
                </w:tcPr>
                <w:p w14:paraId="3DBC8567" w14:textId="77777777" w:rsidR="00602C26" w:rsidRDefault="00602C26" w:rsidP="00860CB9">
                  <w:pPr>
                    <w:spacing w:line="480" w:lineRule="auto"/>
                  </w:pPr>
                </w:p>
              </w:tc>
              <w:tc>
                <w:tcPr>
                  <w:tcW w:w="1179" w:type="dxa"/>
                </w:tcPr>
                <w:p w14:paraId="0456844F" w14:textId="5E9E20DC" w:rsidR="00602C26" w:rsidRDefault="00602C26" w:rsidP="00860CB9">
                  <w:pPr>
                    <w:spacing w:line="480" w:lineRule="auto"/>
                  </w:pPr>
                  <w:r w:rsidRPr="00602C26">
                    <w:rPr>
                      <w:sz w:val="12"/>
                      <w:szCs w:val="14"/>
                    </w:rPr>
                    <w:t xml:space="preserve">Max. beschikbaar </w:t>
                  </w:r>
                </w:p>
              </w:tc>
              <w:tc>
                <w:tcPr>
                  <w:tcW w:w="1179" w:type="dxa"/>
                </w:tcPr>
                <w:p w14:paraId="061E6D8B" w14:textId="77777777" w:rsidR="00602C26" w:rsidRDefault="00602C26" w:rsidP="00860CB9">
                  <w:pPr>
                    <w:spacing w:line="480" w:lineRule="auto"/>
                  </w:pPr>
                </w:p>
              </w:tc>
            </w:tr>
            <w:tr w:rsidR="002D30C1" w14:paraId="2D252617" w14:textId="77777777" w:rsidTr="002D30C1">
              <w:tc>
                <w:tcPr>
                  <w:tcW w:w="1604" w:type="dxa"/>
                </w:tcPr>
                <w:p w14:paraId="6FB4032C" w14:textId="26308304" w:rsidR="002D30C1" w:rsidRDefault="002D30C1" w:rsidP="00860CB9">
                  <w:pPr>
                    <w:spacing w:line="480" w:lineRule="auto"/>
                  </w:pPr>
                  <w:r>
                    <w:t>Stoelen</w:t>
                  </w:r>
                </w:p>
              </w:tc>
              <w:tc>
                <w:tcPr>
                  <w:tcW w:w="1179" w:type="dxa"/>
                </w:tcPr>
                <w:p w14:paraId="37E65BBF" w14:textId="67F9A70B" w:rsidR="002D30C1" w:rsidRDefault="00E61805" w:rsidP="00860CB9">
                  <w:pPr>
                    <w:spacing w:line="480" w:lineRule="auto"/>
                  </w:pPr>
                  <w:r>
                    <w:t>15</w:t>
                  </w:r>
                </w:p>
              </w:tc>
              <w:tc>
                <w:tcPr>
                  <w:tcW w:w="1179" w:type="dxa"/>
                </w:tcPr>
                <w:p w14:paraId="67EA9363" w14:textId="5B5DC89F" w:rsidR="002D30C1" w:rsidRDefault="002D30C1" w:rsidP="00860CB9">
                  <w:pPr>
                    <w:spacing w:line="480" w:lineRule="auto"/>
                  </w:pPr>
                </w:p>
              </w:tc>
            </w:tr>
            <w:tr w:rsidR="002D30C1" w14:paraId="465186FD" w14:textId="77777777" w:rsidTr="002D30C1">
              <w:tc>
                <w:tcPr>
                  <w:tcW w:w="1604" w:type="dxa"/>
                </w:tcPr>
                <w:p w14:paraId="05331421" w14:textId="645E1C94" w:rsidR="002D30C1" w:rsidRDefault="002D30C1" w:rsidP="00860CB9">
                  <w:pPr>
                    <w:spacing w:line="480" w:lineRule="auto"/>
                  </w:pPr>
                  <w:r>
                    <w:t>Tafels</w:t>
                  </w:r>
                </w:p>
              </w:tc>
              <w:tc>
                <w:tcPr>
                  <w:tcW w:w="1179" w:type="dxa"/>
                </w:tcPr>
                <w:p w14:paraId="20CDAD08" w14:textId="26B915F4" w:rsidR="002D30C1" w:rsidRDefault="00E61805" w:rsidP="00860CB9">
                  <w:pPr>
                    <w:spacing w:line="480" w:lineRule="auto"/>
                  </w:pPr>
                  <w:r>
                    <w:t>60</w:t>
                  </w:r>
                </w:p>
              </w:tc>
              <w:tc>
                <w:tcPr>
                  <w:tcW w:w="1179" w:type="dxa"/>
                </w:tcPr>
                <w:p w14:paraId="1397EC50" w14:textId="184B6E28" w:rsidR="002D30C1" w:rsidRDefault="002D30C1" w:rsidP="00860CB9">
                  <w:pPr>
                    <w:spacing w:line="480" w:lineRule="auto"/>
                  </w:pPr>
                </w:p>
              </w:tc>
            </w:tr>
            <w:tr w:rsidR="002D30C1" w14:paraId="4C88C1DF" w14:textId="77777777" w:rsidTr="002D30C1">
              <w:tc>
                <w:tcPr>
                  <w:tcW w:w="1604" w:type="dxa"/>
                </w:tcPr>
                <w:p w14:paraId="40B46E27" w14:textId="3B8CB93B" w:rsidR="002D30C1" w:rsidRDefault="002D30C1" w:rsidP="00860CB9">
                  <w:pPr>
                    <w:spacing w:line="480" w:lineRule="auto"/>
                  </w:pPr>
                  <w:r>
                    <w:t>Statafels</w:t>
                  </w:r>
                </w:p>
              </w:tc>
              <w:tc>
                <w:tcPr>
                  <w:tcW w:w="1179" w:type="dxa"/>
                </w:tcPr>
                <w:p w14:paraId="142BA40E" w14:textId="06231C12" w:rsidR="002D30C1" w:rsidRDefault="00E61805" w:rsidP="00860CB9">
                  <w:pPr>
                    <w:spacing w:line="480" w:lineRule="auto"/>
                  </w:pPr>
                  <w:r>
                    <w:t>27</w:t>
                  </w:r>
                </w:p>
              </w:tc>
              <w:tc>
                <w:tcPr>
                  <w:tcW w:w="1179" w:type="dxa"/>
                </w:tcPr>
                <w:p w14:paraId="64F2AAA1" w14:textId="1412113A" w:rsidR="002D30C1" w:rsidRDefault="002D30C1" w:rsidP="00860CB9">
                  <w:pPr>
                    <w:spacing w:line="480" w:lineRule="auto"/>
                  </w:pPr>
                </w:p>
              </w:tc>
            </w:tr>
            <w:tr w:rsidR="002D30C1" w14:paraId="4545B83F" w14:textId="77777777" w:rsidTr="002D30C1">
              <w:tc>
                <w:tcPr>
                  <w:tcW w:w="1604" w:type="dxa"/>
                </w:tcPr>
                <w:p w14:paraId="35826A9E" w14:textId="78E944B6" w:rsidR="002D30C1" w:rsidRDefault="002D30C1" w:rsidP="00860CB9">
                  <w:pPr>
                    <w:spacing w:line="480" w:lineRule="auto"/>
                  </w:pPr>
                  <w:r>
                    <w:t>Podium</w:t>
                  </w:r>
                </w:p>
              </w:tc>
              <w:tc>
                <w:tcPr>
                  <w:tcW w:w="1179" w:type="dxa"/>
                </w:tcPr>
                <w:p w14:paraId="1C254224" w14:textId="0F3EA646" w:rsidR="002D30C1" w:rsidRDefault="00E61805" w:rsidP="00860CB9">
                  <w:pPr>
                    <w:spacing w:line="480" w:lineRule="auto"/>
                  </w:pPr>
                  <w:r>
                    <w:t>1 (20m²)</w:t>
                  </w:r>
                </w:p>
              </w:tc>
              <w:tc>
                <w:tcPr>
                  <w:tcW w:w="1179" w:type="dxa"/>
                </w:tcPr>
                <w:p w14:paraId="67410ABC" w14:textId="79C1D56A" w:rsidR="002D30C1" w:rsidRDefault="002D30C1" w:rsidP="00860CB9">
                  <w:pPr>
                    <w:spacing w:line="480" w:lineRule="auto"/>
                  </w:pPr>
                </w:p>
              </w:tc>
            </w:tr>
          </w:tbl>
          <w:p w14:paraId="254237F3" w14:textId="1BB7E56D" w:rsidR="005A1A34" w:rsidRDefault="005A1A34" w:rsidP="00860CB9">
            <w:pPr>
              <w:spacing w:line="480" w:lineRule="auto"/>
            </w:pPr>
          </w:p>
        </w:tc>
      </w:tr>
      <w:tr w:rsidR="00580012" w14:paraId="26C8BF5D" w14:textId="77777777" w:rsidTr="00CE182E">
        <w:tc>
          <w:tcPr>
            <w:tcW w:w="4187" w:type="dxa"/>
          </w:tcPr>
          <w:p w14:paraId="473A7E72" w14:textId="77777777" w:rsidR="00580012" w:rsidRDefault="00BB132E" w:rsidP="00860CB9">
            <w:pPr>
              <w:spacing w:line="480" w:lineRule="auto"/>
            </w:pPr>
            <w:r>
              <w:t>Techni</w:t>
            </w:r>
            <w:r w:rsidR="004409F8">
              <w:t>sche installatie</w:t>
            </w:r>
            <w:r w:rsidR="00A849C0">
              <w:t xml:space="preserve"> (geluid/licht)</w:t>
            </w:r>
          </w:p>
          <w:p w14:paraId="248E9440" w14:textId="77777777" w:rsidR="00EC2F89" w:rsidRDefault="00EC2F89" w:rsidP="00860CB9">
            <w:pPr>
              <w:spacing w:line="480" w:lineRule="auto"/>
              <w:rPr>
                <w:sz w:val="14"/>
                <w:szCs w:val="16"/>
              </w:rPr>
            </w:pPr>
            <w:r>
              <w:t xml:space="preserve">     </w:t>
            </w:r>
            <w:r w:rsidRPr="00EC2F89">
              <w:rPr>
                <w:sz w:val="14"/>
                <w:szCs w:val="16"/>
              </w:rPr>
              <w:t xml:space="preserve">Te </w:t>
            </w:r>
            <w:r w:rsidR="00D27C34" w:rsidRPr="00EC2F89">
              <w:rPr>
                <w:sz w:val="14"/>
                <w:szCs w:val="16"/>
              </w:rPr>
              <w:t>specifiëren</w:t>
            </w:r>
          </w:p>
          <w:p w14:paraId="26C10CBB" w14:textId="77777777" w:rsidR="00E37633" w:rsidRDefault="00E37633" w:rsidP="00860CB9">
            <w:pPr>
              <w:spacing w:line="480" w:lineRule="auto"/>
              <w:rPr>
                <w:sz w:val="14"/>
                <w:szCs w:val="16"/>
              </w:rPr>
            </w:pPr>
          </w:p>
          <w:p w14:paraId="2037CA1C" w14:textId="0CDA1E17" w:rsidR="00E37633" w:rsidRDefault="00E37633" w:rsidP="00860CB9">
            <w:pPr>
              <w:spacing w:line="480" w:lineRule="auto"/>
            </w:pPr>
          </w:p>
        </w:tc>
        <w:tc>
          <w:tcPr>
            <w:tcW w:w="4188" w:type="dxa"/>
          </w:tcPr>
          <w:p w14:paraId="175158CF" w14:textId="77777777" w:rsidR="00580012" w:rsidRDefault="00580012" w:rsidP="00860CB9">
            <w:pPr>
              <w:spacing w:line="480" w:lineRule="auto"/>
            </w:pPr>
          </w:p>
        </w:tc>
      </w:tr>
    </w:tbl>
    <w:p w14:paraId="38B67968" w14:textId="781D40F7" w:rsidR="001532C7" w:rsidRDefault="001532C7" w:rsidP="00A73843">
      <w:pPr>
        <w:spacing w:line="276" w:lineRule="auto"/>
      </w:pPr>
    </w:p>
    <w:p w14:paraId="08B824FC" w14:textId="57FC4DFD" w:rsidR="001532C7" w:rsidRDefault="001532C7" w:rsidP="00A73843">
      <w:pPr>
        <w:spacing w:line="276" w:lineRule="auto"/>
      </w:pPr>
    </w:p>
    <w:p w14:paraId="2FABF930" w14:textId="22721C21" w:rsidR="009168EA" w:rsidRDefault="009168EA" w:rsidP="00A73843">
      <w:pPr>
        <w:spacing w:after="160" w:line="276" w:lineRule="auto"/>
        <w:rPr>
          <w:rFonts w:ascii="Arial" w:hAnsi="Arial" w:cs="Arial"/>
          <w:b/>
          <w:bCs/>
          <w:sz w:val="20"/>
        </w:rPr>
      </w:pPr>
    </w:p>
    <w:sectPr w:rsidR="009168EA" w:rsidSect="001D448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00" w:right="1321" w:bottom="1405" w:left="22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C6CA" w14:textId="77777777" w:rsidR="003F74B5" w:rsidRDefault="003F74B5" w:rsidP="00110F84">
      <w:r>
        <w:separator/>
      </w:r>
    </w:p>
  </w:endnote>
  <w:endnote w:type="continuationSeparator" w:id="0">
    <w:p w14:paraId="68823CCE" w14:textId="77777777" w:rsidR="003F74B5" w:rsidRDefault="003F74B5" w:rsidP="00110F84">
      <w:r>
        <w:continuationSeparator/>
      </w:r>
    </w:p>
  </w:endnote>
  <w:endnote w:type="continuationNotice" w:id="1">
    <w:p w14:paraId="73388C3C" w14:textId="77777777" w:rsidR="003F74B5" w:rsidRDefault="003F74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9307"/>
  <w:bookmarkStart w:id="1" w:name="_Hlk52449308"/>
  <w:p w14:paraId="3406596B" w14:textId="77777777" w:rsidR="0023212A" w:rsidRDefault="001D4482" w:rsidP="00A64E7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A899F0" wp14:editId="7F2648CD">
              <wp:simplePos x="0" y="0"/>
              <wp:positionH relativeFrom="page">
                <wp:posOffset>4210049</wp:posOffset>
              </wp:positionH>
              <wp:positionV relativeFrom="page">
                <wp:posOffset>9973733</wp:posOffset>
              </wp:positionV>
              <wp:extent cx="2525607" cy="280800"/>
              <wp:effectExtent l="0" t="0" r="8255" b="508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607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3A8CFC" w14:textId="77777777" w:rsidR="0023212A" w:rsidRPr="00643E44" w:rsidRDefault="005A5D4B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899F0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85.35pt;width:198.8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" filled="f" stroked="f" strokeweight=".5pt">
              <v:textbox inset="0,0,0,0">
                <w:txbxContent>
                  <w:p w14:paraId="613A8CFC" w14:textId="77777777" w:rsidR="0023212A" w:rsidRPr="00643E44" w:rsidRDefault="00645BC6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FA7621" w:rsidRPr="00643E44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FA7621" w:rsidRPr="00643E44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0EB">
      <w:rPr>
        <w:noProof/>
      </w:rPr>
      <w:drawing>
        <wp:anchor distT="0" distB="0" distL="114300" distR="114300" simplePos="0" relativeHeight="251658245" behindDoc="1" locked="1" layoutInCell="1" allowOverlap="1" wp14:anchorId="7AC3DEA6" wp14:editId="47418203">
          <wp:simplePos x="0" y="0"/>
          <wp:positionH relativeFrom="page">
            <wp:align>center</wp:align>
          </wp:positionH>
          <wp:positionV relativeFrom="page">
            <wp:posOffset>10001250</wp:posOffset>
          </wp:positionV>
          <wp:extent cx="399600" cy="219600"/>
          <wp:effectExtent l="0" t="0" r="635" b="9525"/>
          <wp:wrapNone/>
          <wp:docPr id="18" name="Graphic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96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0E10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58243" behindDoc="1" locked="1" layoutInCell="1" allowOverlap="1" wp14:anchorId="70D21C56" wp14:editId="47960494">
          <wp:simplePos x="0" y="0"/>
          <wp:positionH relativeFrom="page">
            <wp:align>center</wp:align>
          </wp:positionH>
          <wp:positionV relativeFrom="page">
            <wp:posOffset>10225405</wp:posOffset>
          </wp:positionV>
          <wp:extent cx="842400" cy="468000"/>
          <wp:effectExtent l="0" t="0" r="0" b="8255"/>
          <wp:wrapNone/>
          <wp:docPr id="21" name="Graphic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49B6" w14:textId="77777777" w:rsidR="003F74B5" w:rsidRDefault="003F74B5" w:rsidP="00110F84">
      <w:r>
        <w:separator/>
      </w:r>
    </w:p>
  </w:footnote>
  <w:footnote w:type="continuationSeparator" w:id="0">
    <w:p w14:paraId="584A315E" w14:textId="77777777" w:rsidR="003F74B5" w:rsidRDefault="003F74B5" w:rsidP="00110F84">
      <w:r>
        <w:continuationSeparator/>
      </w:r>
    </w:p>
  </w:footnote>
  <w:footnote w:type="continuationNotice" w:id="1">
    <w:p w14:paraId="1BE5BBF2" w14:textId="77777777" w:rsidR="003F74B5" w:rsidRDefault="003F74B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128A" w14:textId="77777777" w:rsidR="00FF20EB" w:rsidRDefault="00FF20EB" w:rsidP="00A64E79">
    <w:pPr>
      <w:pStyle w:val="Koptekst"/>
    </w:pPr>
    <w:r>
      <w:rPr>
        <w:noProof/>
      </w:rPr>
      <w:drawing>
        <wp:anchor distT="0" distB="0" distL="114300" distR="114300" simplePos="0" relativeHeight="251658244" behindDoc="1" locked="1" layoutInCell="1" allowOverlap="1" wp14:anchorId="3A821106" wp14:editId="2AD3F69C">
          <wp:simplePos x="0" y="0"/>
          <wp:positionH relativeFrom="page">
            <wp:align>center</wp:align>
          </wp:positionH>
          <wp:positionV relativeFrom="page">
            <wp:posOffset>461010</wp:posOffset>
          </wp:positionV>
          <wp:extent cx="399600" cy="223200"/>
          <wp:effectExtent l="0" t="0" r="635" b="5715"/>
          <wp:wrapNone/>
          <wp:docPr id="17" name="Graphic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8B08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58242" behindDoc="1" locked="1" layoutInCell="1" allowOverlap="1" wp14:anchorId="372582BC" wp14:editId="35153160">
          <wp:simplePos x="0" y="0"/>
          <wp:positionH relativeFrom="page">
            <wp:align>center</wp:align>
          </wp:positionH>
          <wp:positionV relativeFrom="page">
            <wp:posOffset>3366135</wp:posOffset>
          </wp:positionV>
          <wp:extent cx="842400" cy="468000"/>
          <wp:effectExtent l="0" t="0" r="0" b="8255"/>
          <wp:wrapNone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360">
      <w:rPr>
        <w:noProof/>
      </w:rPr>
      <w:drawing>
        <wp:anchor distT="0" distB="0" distL="114300" distR="114300" simplePos="0" relativeHeight="251658241" behindDoc="1" locked="1" layoutInCell="1" allowOverlap="1" wp14:anchorId="091409DE" wp14:editId="60CB42E4">
          <wp:simplePos x="0" y="0"/>
          <wp:positionH relativeFrom="page">
            <wp:posOffset>3686810</wp:posOffset>
          </wp:positionH>
          <wp:positionV relativeFrom="page">
            <wp:posOffset>585470</wp:posOffset>
          </wp:positionV>
          <wp:extent cx="1915200" cy="255600"/>
          <wp:effectExtent l="0" t="0" r="0" b="0"/>
          <wp:wrapNone/>
          <wp:docPr id="20" name="Graphi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EF3"/>
    <w:multiLevelType w:val="hybridMultilevel"/>
    <w:tmpl w:val="F9A252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603E7"/>
    <w:multiLevelType w:val="hybridMultilevel"/>
    <w:tmpl w:val="7520DF5A"/>
    <w:lvl w:ilvl="0" w:tplc="56D825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B28D9"/>
    <w:multiLevelType w:val="hybridMultilevel"/>
    <w:tmpl w:val="3A88EA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4149"/>
    <w:multiLevelType w:val="hybridMultilevel"/>
    <w:tmpl w:val="BBFA02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007E9"/>
    <w:multiLevelType w:val="hybridMultilevel"/>
    <w:tmpl w:val="731C8E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01AB9"/>
    <w:multiLevelType w:val="hybridMultilevel"/>
    <w:tmpl w:val="C1AC57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82330"/>
    <w:multiLevelType w:val="hybridMultilevel"/>
    <w:tmpl w:val="BFD4B934"/>
    <w:lvl w:ilvl="0" w:tplc="21F40A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F3C7D"/>
    <w:multiLevelType w:val="hybridMultilevel"/>
    <w:tmpl w:val="A920DD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67E5A"/>
    <w:multiLevelType w:val="hybridMultilevel"/>
    <w:tmpl w:val="C7F6CA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F35F1"/>
    <w:multiLevelType w:val="hybridMultilevel"/>
    <w:tmpl w:val="491E5D8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30B4A"/>
    <w:multiLevelType w:val="hybridMultilevel"/>
    <w:tmpl w:val="B0844C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51592"/>
    <w:multiLevelType w:val="hybridMultilevel"/>
    <w:tmpl w:val="266C4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D6A61"/>
    <w:multiLevelType w:val="hybridMultilevel"/>
    <w:tmpl w:val="71D8D13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638F5"/>
    <w:multiLevelType w:val="hybridMultilevel"/>
    <w:tmpl w:val="9B12A8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06F9E"/>
    <w:multiLevelType w:val="hybridMultilevel"/>
    <w:tmpl w:val="A94C74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100F0"/>
    <w:multiLevelType w:val="hybridMultilevel"/>
    <w:tmpl w:val="63424BC8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78D85A3B"/>
    <w:multiLevelType w:val="hybridMultilevel"/>
    <w:tmpl w:val="41BC57BC"/>
    <w:lvl w:ilvl="0" w:tplc="706A31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F11A01"/>
    <w:multiLevelType w:val="hybridMultilevel"/>
    <w:tmpl w:val="93DCDB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14"/>
  </w:num>
  <w:num w:numId="9">
    <w:abstractNumId w:val="17"/>
  </w:num>
  <w:num w:numId="10">
    <w:abstractNumId w:val="20"/>
  </w:num>
  <w:num w:numId="11">
    <w:abstractNumId w:val="6"/>
  </w:num>
  <w:num w:numId="12">
    <w:abstractNumId w:val="12"/>
  </w:num>
  <w:num w:numId="13">
    <w:abstractNumId w:val="13"/>
  </w:num>
  <w:num w:numId="14">
    <w:abstractNumId w:val="9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  <w:num w:numId="18">
    <w:abstractNumId w:val="10"/>
  </w:num>
  <w:num w:numId="19">
    <w:abstractNumId w:val="18"/>
  </w:num>
  <w:num w:numId="20">
    <w:abstractNumId w:val="4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6C"/>
    <w:rsid w:val="0000250E"/>
    <w:rsid w:val="000027E7"/>
    <w:rsid w:val="00025844"/>
    <w:rsid w:val="00025C52"/>
    <w:rsid w:val="00031A0D"/>
    <w:rsid w:val="00031AE8"/>
    <w:rsid w:val="00033E09"/>
    <w:rsid w:val="00034D42"/>
    <w:rsid w:val="00035580"/>
    <w:rsid w:val="000355B9"/>
    <w:rsid w:val="00040254"/>
    <w:rsid w:val="000444FB"/>
    <w:rsid w:val="00054080"/>
    <w:rsid w:val="00060BB9"/>
    <w:rsid w:val="00061C79"/>
    <w:rsid w:val="00066708"/>
    <w:rsid w:val="00067386"/>
    <w:rsid w:val="00067A31"/>
    <w:rsid w:val="0007098F"/>
    <w:rsid w:val="00071174"/>
    <w:rsid w:val="00071C9B"/>
    <w:rsid w:val="00074F2D"/>
    <w:rsid w:val="000766BD"/>
    <w:rsid w:val="00077843"/>
    <w:rsid w:val="000822F7"/>
    <w:rsid w:val="00082C36"/>
    <w:rsid w:val="00086E96"/>
    <w:rsid w:val="0008775B"/>
    <w:rsid w:val="000901D6"/>
    <w:rsid w:val="00090B0E"/>
    <w:rsid w:val="00093F67"/>
    <w:rsid w:val="00094FA9"/>
    <w:rsid w:val="000A5CCB"/>
    <w:rsid w:val="000B0F20"/>
    <w:rsid w:val="000B2273"/>
    <w:rsid w:val="000B47D4"/>
    <w:rsid w:val="000B4A87"/>
    <w:rsid w:val="000B4FF7"/>
    <w:rsid w:val="000B6C06"/>
    <w:rsid w:val="000C2029"/>
    <w:rsid w:val="000C5FB2"/>
    <w:rsid w:val="000D4A21"/>
    <w:rsid w:val="000D6CB3"/>
    <w:rsid w:val="000D75B3"/>
    <w:rsid w:val="000E2D53"/>
    <w:rsid w:val="000F0A4E"/>
    <w:rsid w:val="000F0DE8"/>
    <w:rsid w:val="000F1A7C"/>
    <w:rsid w:val="000F29DF"/>
    <w:rsid w:val="000F32EA"/>
    <w:rsid w:val="000F3C51"/>
    <w:rsid w:val="000F5CC6"/>
    <w:rsid w:val="000F6768"/>
    <w:rsid w:val="000F7069"/>
    <w:rsid w:val="00101DAE"/>
    <w:rsid w:val="00104756"/>
    <w:rsid w:val="001058D7"/>
    <w:rsid w:val="00110F84"/>
    <w:rsid w:val="00111970"/>
    <w:rsid w:val="00122043"/>
    <w:rsid w:val="00122A6F"/>
    <w:rsid w:val="001254F4"/>
    <w:rsid w:val="00126793"/>
    <w:rsid w:val="00127421"/>
    <w:rsid w:val="00130D39"/>
    <w:rsid w:val="001343F7"/>
    <w:rsid w:val="00142896"/>
    <w:rsid w:val="001451A6"/>
    <w:rsid w:val="00150F5E"/>
    <w:rsid w:val="001532C7"/>
    <w:rsid w:val="00156FF4"/>
    <w:rsid w:val="001615D7"/>
    <w:rsid w:val="00173310"/>
    <w:rsid w:val="00184BE9"/>
    <w:rsid w:val="00196597"/>
    <w:rsid w:val="001B6B62"/>
    <w:rsid w:val="001B7993"/>
    <w:rsid w:val="001C0077"/>
    <w:rsid w:val="001C0DC8"/>
    <w:rsid w:val="001C19C3"/>
    <w:rsid w:val="001C590B"/>
    <w:rsid w:val="001C5CD7"/>
    <w:rsid w:val="001C6F29"/>
    <w:rsid w:val="001D4482"/>
    <w:rsid w:val="001D4C10"/>
    <w:rsid w:val="001D5CA6"/>
    <w:rsid w:val="001D60A2"/>
    <w:rsid w:val="001D6C4D"/>
    <w:rsid w:val="001D77C1"/>
    <w:rsid w:val="001E0F82"/>
    <w:rsid w:val="001F1A07"/>
    <w:rsid w:val="001F2068"/>
    <w:rsid w:val="001F4CAA"/>
    <w:rsid w:val="002036F7"/>
    <w:rsid w:val="002052B2"/>
    <w:rsid w:val="002131AB"/>
    <w:rsid w:val="00217949"/>
    <w:rsid w:val="00230715"/>
    <w:rsid w:val="0023212A"/>
    <w:rsid w:val="00233CD9"/>
    <w:rsid w:val="00234A49"/>
    <w:rsid w:val="00236478"/>
    <w:rsid w:val="00242480"/>
    <w:rsid w:val="002444AF"/>
    <w:rsid w:val="00245F3F"/>
    <w:rsid w:val="00247455"/>
    <w:rsid w:val="00250080"/>
    <w:rsid w:val="00254B5F"/>
    <w:rsid w:val="00254EAE"/>
    <w:rsid w:val="002610F1"/>
    <w:rsid w:val="00262B3F"/>
    <w:rsid w:val="002657CA"/>
    <w:rsid w:val="002658F1"/>
    <w:rsid w:val="00266BEF"/>
    <w:rsid w:val="00271EE1"/>
    <w:rsid w:val="00273168"/>
    <w:rsid w:val="002741AC"/>
    <w:rsid w:val="002812F8"/>
    <w:rsid w:val="00283388"/>
    <w:rsid w:val="00284145"/>
    <w:rsid w:val="00285BA5"/>
    <w:rsid w:val="00285FB7"/>
    <w:rsid w:val="00286173"/>
    <w:rsid w:val="002910FC"/>
    <w:rsid w:val="002949B3"/>
    <w:rsid w:val="002A23B7"/>
    <w:rsid w:val="002A3F12"/>
    <w:rsid w:val="002A6CB5"/>
    <w:rsid w:val="002B335D"/>
    <w:rsid w:val="002C1A2C"/>
    <w:rsid w:val="002C769B"/>
    <w:rsid w:val="002D30C1"/>
    <w:rsid w:val="002D4B1F"/>
    <w:rsid w:val="002D7425"/>
    <w:rsid w:val="002E1C22"/>
    <w:rsid w:val="002E22CD"/>
    <w:rsid w:val="002E6908"/>
    <w:rsid w:val="002F03D1"/>
    <w:rsid w:val="002F3874"/>
    <w:rsid w:val="002F448D"/>
    <w:rsid w:val="002F4708"/>
    <w:rsid w:val="0030349C"/>
    <w:rsid w:val="00305E61"/>
    <w:rsid w:val="00317EC8"/>
    <w:rsid w:val="0034019F"/>
    <w:rsid w:val="00341624"/>
    <w:rsid w:val="00342AAF"/>
    <w:rsid w:val="0034566B"/>
    <w:rsid w:val="00346A32"/>
    <w:rsid w:val="003474E0"/>
    <w:rsid w:val="00347D9C"/>
    <w:rsid w:val="00351346"/>
    <w:rsid w:val="0035142D"/>
    <w:rsid w:val="003535A9"/>
    <w:rsid w:val="00354DB9"/>
    <w:rsid w:val="00355206"/>
    <w:rsid w:val="00364466"/>
    <w:rsid w:val="00372DF5"/>
    <w:rsid w:val="0038049C"/>
    <w:rsid w:val="00381A74"/>
    <w:rsid w:val="0038384D"/>
    <w:rsid w:val="00384947"/>
    <w:rsid w:val="00386303"/>
    <w:rsid w:val="00390902"/>
    <w:rsid w:val="003965A3"/>
    <w:rsid w:val="003A0BB9"/>
    <w:rsid w:val="003A38C1"/>
    <w:rsid w:val="003A39F0"/>
    <w:rsid w:val="003A4DCB"/>
    <w:rsid w:val="003A5710"/>
    <w:rsid w:val="003B2AF6"/>
    <w:rsid w:val="003C050D"/>
    <w:rsid w:val="003C48F1"/>
    <w:rsid w:val="003C4C58"/>
    <w:rsid w:val="003C504A"/>
    <w:rsid w:val="003D00F9"/>
    <w:rsid w:val="003D1519"/>
    <w:rsid w:val="003D2D5D"/>
    <w:rsid w:val="003E00C0"/>
    <w:rsid w:val="003E024F"/>
    <w:rsid w:val="003E0C74"/>
    <w:rsid w:val="003E3E6A"/>
    <w:rsid w:val="003E4F03"/>
    <w:rsid w:val="003F3A9E"/>
    <w:rsid w:val="003F740A"/>
    <w:rsid w:val="003F74B5"/>
    <w:rsid w:val="003F7750"/>
    <w:rsid w:val="00402445"/>
    <w:rsid w:val="00403179"/>
    <w:rsid w:val="0041175A"/>
    <w:rsid w:val="00411A3B"/>
    <w:rsid w:val="00412019"/>
    <w:rsid w:val="004221D3"/>
    <w:rsid w:val="0042450A"/>
    <w:rsid w:val="00424B9C"/>
    <w:rsid w:val="00430433"/>
    <w:rsid w:val="0043311C"/>
    <w:rsid w:val="00436316"/>
    <w:rsid w:val="00436D35"/>
    <w:rsid w:val="004409F8"/>
    <w:rsid w:val="00441BBE"/>
    <w:rsid w:val="004427D2"/>
    <w:rsid w:val="00443940"/>
    <w:rsid w:val="00446159"/>
    <w:rsid w:val="00452312"/>
    <w:rsid w:val="0045255D"/>
    <w:rsid w:val="004556CE"/>
    <w:rsid w:val="00460881"/>
    <w:rsid w:val="00462677"/>
    <w:rsid w:val="00463A40"/>
    <w:rsid w:val="0046684B"/>
    <w:rsid w:val="0046742B"/>
    <w:rsid w:val="00467743"/>
    <w:rsid w:val="00473FC2"/>
    <w:rsid w:val="00480AE9"/>
    <w:rsid w:val="0048242C"/>
    <w:rsid w:val="00483868"/>
    <w:rsid w:val="00490227"/>
    <w:rsid w:val="00492961"/>
    <w:rsid w:val="00492B67"/>
    <w:rsid w:val="00493B86"/>
    <w:rsid w:val="004949A0"/>
    <w:rsid w:val="004964B7"/>
    <w:rsid w:val="00496BB8"/>
    <w:rsid w:val="00497D6F"/>
    <w:rsid w:val="004A0A2A"/>
    <w:rsid w:val="004A2996"/>
    <w:rsid w:val="004A75DC"/>
    <w:rsid w:val="004A7CF0"/>
    <w:rsid w:val="004A7F76"/>
    <w:rsid w:val="004B7E0B"/>
    <w:rsid w:val="004C5F1D"/>
    <w:rsid w:val="004C7751"/>
    <w:rsid w:val="004D14B2"/>
    <w:rsid w:val="004E0B77"/>
    <w:rsid w:val="004E6BDD"/>
    <w:rsid w:val="004F15C0"/>
    <w:rsid w:val="004F3A59"/>
    <w:rsid w:val="005016E4"/>
    <w:rsid w:val="005018D9"/>
    <w:rsid w:val="00501967"/>
    <w:rsid w:val="00514DC7"/>
    <w:rsid w:val="0051572F"/>
    <w:rsid w:val="00521E6F"/>
    <w:rsid w:val="0052203C"/>
    <w:rsid w:val="00523D55"/>
    <w:rsid w:val="00524415"/>
    <w:rsid w:val="005245DE"/>
    <w:rsid w:val="00532C82"/>
    <w:rsid w:val="00534BB1"/>
    <w:rsid w:val="005358DD"/>
    <w:rsid w:val="00550295"/>
    <w:rsid w:val="00551FC9"/>
    <w:rsid w:val="00553DC6"/>
    <w:rsid w:val="0055523A"/>
    <w:rsid w:val="00557C0D"/>
    <w:rsid w:val="005605BA"/>
    <w:rsid w:val="005627E6"/>
    <w:rsid w:val="00563BBA"/>
    <w:rsid w:val="00564E17"/>
    <w:rsid w:val="00566CAF"/>
    <w:rsid w:val="005678C1"/>
    <w:rsid w:val="0057012B"/>
    <w:rsid w:val="0057146D"/>
    <w:rsid w:val="00577F60"/>
    <w:rsid w:val="00580012"/>
    <w:rsid w:val="0059703C"/>
    <w:rsid w:val="0059749E"/>
    <w:rsid w:val="005A187E"/>
    <w:rsid w:val="005A1A34"/>
    <w:rsid w:val="005A201B"/>
    <w:rsid w:val="005A37E3"/>
    <w:rsid w:val="005A5D4B"/>
    <w:rsid w:val="005A7148"/>
    <w:rsid w:val="005C03E1"/>
    <w:rsid w:val="005C2BEE"/>
    <w:rsid w:val="005C2EC0"/>
    <w:rsid w:val="005C69AD"/>
    <w:rsid w:val="005D029D"/>
    <w:rsid w:val="005D08C6"/>
    <w:rsid w:val="005D16A6"/>
    <w:rsid w:val="005D6108"/>
    <w:rsid w:val="005D735E"/>
    <w:rsid w:val="005D75A5"/>
    <w:rsid w:val="005E17D0"/>
    <w:rsid w:val="005E1D18"/>
    <w:rsid w:val="005E5427"/>
    <w:rsid w:val="005E642D"/>
    <w:rsid w:val="005F0F4E"/>
    <w:rsid w:val="005F4D3B"/>
    <w:rsid w:val="005F7735"/>
    <w:rsid w:val="006005F1"/>
    <w:rsid w:val="00602565"/>
    <w:rsid w:val="00602C26"/>
    <w:rsid w:val="00603925"/>
    <w:rsid w:val="00615AF2"/>
    <w:rsid w:val="00622D75"/>
    <w:rsid w:val="00633466"/>
    <w:rsid w:val="006362D1"/>
    <w:rsid w:val="00643E44"/>
    <w:rsid w:val="00645BC6"/>
    <w:rsid w:val="00651E44"/>
    <w:rsid w:val="00652F16"/>
    <w:rsid w:val="00655CFC"/>
    <w:rsid w:val="00661B47"/>
    <w:rsid w:val="006643DA"/>
    <w:rsid w:val="00666425"/>
    <w:rsid w:val="00666C50"/>
    <w:rsid w:val="00667661"/>
    <w:rsid w:val="00672592"/>
    <w:rsid w:val="0067635B"/>
    <w:rsid w:val="00676C20"/>
    <w:rsid w:val="00680018"/>
    <w:rsid w:val="00680142"/>
    <w:rsid w:val="00681168"/>
    <w:rsid w:val="00681ADF"/>
    <w:rsid w:val="0068302A"/>
    <w:rsid w:val="00687B70"/>
    <w:rsid w:val="0069213F"/>
    <w:rsid w:val="00693F9C"/>
    <w:rsid w:val="00696759"/>
    <w:rsid w:val="006A07F0"/>
    <w:rsid w:val="006A1DE4"/>
    <w:rsid w:val="006A46F6"/>
    <w:rsid w:val="006B46C0"/>
    <w:rsid w:val="006B5DC0"/>
    <w:rsid w:val="006C6A2B"/>
    <w:rsid w:val="006D3DD1"/>
    <w:rsid w:val="006E310E"/>
    <w:rsid w:val="006E5173"/>
    <w:rsid w:val="006E79BB"/>
    <w:rsid w:val="006F0F71"/>
    <w:rsid w:val="006F1C44"/>
    <w:rsid w:val="006F43B1"/>
    <w:rsid w:val="006F7418"/>
    <w:rsid w:val="006F7630"/>
    <w:rsid w:val="00700F4E"/>
    <w:rsid w:val="00703801"/>
    <w:rsid w:val="00711832"/>
    <w:rsid w:val="0071662B"/>
    <w:rsid w:val="0072267F"/>
    <w:rsid w:val="00734932"/>
    <w:rsid w:val="00740594"/>
    <w:rsid w:val="007444DF"/>
    <w:rsid w:val="0075595C"/>
    <w:rsid w:val="007571A1"/>
    <w:rsid w:val="007629B0"/>
    <w:rsid w:val="007677F1"/>
    <w:rsid w:val="007715BB"/>
    <w:rsid w:val="00786181"/>
    <w:rsid w:val="007865F4"/>
    <w:rsid w:val="00792F93"/>
    <w:rsid w:val="007932BC"/>
    <w:rsid w:val="00795360"/>
    <w:rsid w:val="007A32E2"/>
    <w:rsid w:val="007A4CB3"/>
    <w:rsid w:val="007A5939"/>
    <w:rsid w:val="007A5F10"/>
    <w:rsid w:val="007B4759"/>
    <w:rsid w:val="007B5045"/>
    <w:rsid w:val="007C01A1"/>
    <w:rsid w:val="007C3003"/>
    <w:rsid w:val="007C39A5"/>
    <w:rsid w:val="007C479C"/>
    <w:rsid w:val="007C618F"/>
    <w:rsid w:val="007E1BAB"/>
    <w:rsid w:val="007E1BCB"/>
    <w:rsid w:val="007F1D7C"/>
    <w:rsid w:val="007F3A2B"/>
    <w:rsid w:val="007F59A6"/>
    <w:rsid w:val="008000F5"/>
    <w:rsid w:val="00800CA9"/>
    <w:rsid w:val="00802435"/>
    <w:rsid w:val="0080341D"/>
    <w:rsid w:val="00804C88"/>
    <w:rsid w:val="00807F1C"/>
    <w:rsid w:val="008113F6"/>
    <w:rsid w:val="008114CE"/>
    <w:rsid w:val="008152A8"/>
    <w:rsid w:val="00816FD3"/>
    <w:rsid w:val="00825FF1"/>
    <w:rsid w:val="00833933"/>
    <w:rsid w:val="008413A1"/>
    <w:rsid w:val="00842243"/>
    <w:rsid w:val="00842A88"/>
    <w:rsid w:val="00843BD4"/>
    <w:rsid w:val="00843F8E"/>
    <w:rsid w:val="00846CC4"/>
    <w:rsid w:val="00853C15"/>
    <w:rsid w:val="0085660D"/>
    <w:rsid w:val="00857F0F"/>
    <w:rsid w:val="00860CB9"/>
    <w:rsid w:val="00862AD5"/>
    <w:rsid w:val="00864086"/>
    <w:rsid w:val="0086447E"/>
    <w:rsid w:val="0087151E"/>
    <w:rsid w:val="00872E75"/>
    <w:rsid w:val="008758D2"/>
    <w:rsid w:val="008826EA"/>
    <w:rsid w:val="0088303E"/>
    <w:rsid w:val="00883CC6"/>
    <w:rsid w:val="00885758"/>
    <w:rsid w:val="00887491"/>
    <w:rsid w:val="008926B9"/>
    <w:rsid w:val="0089393A"/>
    <w:rsid w:val="0089489C"/>
    <w:rsid w:val="008A00AE"/>
    <w:rsid w:val="008A01AC"/>
    <w:rsid w:val="008A24FF"/>
    <w:rsid w:val="008A72F1"/>
    <w:rsid w:val="008A752A"/>
    <w:rsid w:val="008B35A4"/>
    <w:rsid w:val="008B5424"/>
    <w:rsid w:val="008B5C72"/>
    <w:rsid w:val="008C18D4"/>
    <w:rsid w:val="008C33D0"/>
    <w:rsid w:val="008E256B"/>
    <w:rsid w:val="008E3111"/>
    <w:rsid w:val="008E52A4"/>
    <w:rsid w:val="008F4B4D"/>
    <w:rsid w:val="00904A43"/>
    <w:rsid w:val="00911C37"/>
    <w:rsid w:val="00913527"/>
    <w:rsid w:val="0091668C"/>
    <w:rsid w:val="009168EA"/>
    <w:rsid w:val="0091712D"/>
    <w:rsid w:val="00917394"/>
    <w:rsid w:val="00920A32"/>
    <w:rsid w:val="0092443E"/>
    <w:rsid w:val="00924836"/>
    <w:rsid w:val="0092494F"/>
    <w:rsid w:val="00927265"/>
    <w:rsid w:val="00937042"/>
    <w:rsid w:val="0094151E"/>
    <w:rsid w:val="00944397"/>
    <w:rsid w:val="00944437"/>
    <w:rsid w:val="00944A35"/>
    <w:rsid w:val="00950015"/>
    <w:rsid w:val="009517AF"/>
    <w:rsid w:val="009576BA"/>
    <w:rsid w:val="0096254A"/>
    <w:rsid w:val="00964923"/>
    <w:rsid w:val="009678E1"/>
    <w:rsid w:val="009739F3"/>
    <w:rsid w:val="00976978"/>
    <w:rsid w:val="00976A62"/>
    <w:rsid w:val="00977D33"/>
    <w:rsid w:val="009871C6"/>
    <w:rsid w:val="0099715A"/>
    <w:rsid w:val="009A0812"/>
    <w:rsid w:val="009A300B"/>
    <w:rsid w:val="009A3F4D"/>
    <w:rsid w:val="009A6434"/>
    <w:rsid w:val="009B1133"/>
    <w:rsid w:val="009B324A"/>
    <w:rsid w:val="009B431B"/>
    <w:rsid w:val="009C1EC2"/>
    <w:rsid w:val="009C26F9"/>
    <w:rsid w:val="009C757B"/>
    <w:rsid w:val="009D0E13"/>
    <w:rsid w:val="009D146B"/>
    <w:rsid w:val="009E0CC4"/>
    <w:rsid w:val="009E1DFA"/>
    <w:rsid w:val="009E7179"/>
    <w:rsid w:val="009E7C5B"/>
    <w:rsid w:val="009F1956"/>
    <w:rsid w:val="009F2087"/>
    <w:rsid w:val="009F68DC"/>
    <w:rsid w:val="00A01FE4"/>
    <w:rsid w:val="00A03F41"/>
    <w:rsid w:val="00A12493"/>
    <w:rsid w:val="00A15108"/>
    <w:rsid w:val="00A160EF"/>
    <w:rsid w:val="00A2439E"/>
    <w:rsid w:val="00A34932"/>
    <w:rsid w:val="00A400B0"/>
    <w:rsid w:val="00A475D3"/>
    <w:rsid w:val="00A51309"/>
    <w:rsid w:val="00A52766"/>
    <w:rsid w:val="00A551B4"/>
    <w:rsid w:val="00A55277"/>
    <w:rsid w:val="00A55A4F"/>
    <w:rsid w:val="00A64E79"/>
    <w:rsid w:val="00A65528"/>
    <w:rsid w:val="00A656BD"/>
    <w:rsid w:val="00A661C9"/>
    <w:rsid w:val="00A73843"/>
    <w:rsid w:val="00A75C48"/>
    <w:rsid w:val="00A80868"/>
    <w:rsid w:val="00A849C0"/>
    <w:rsid w:val="00A85A20"/>
    <w:rsid w:val="00A90D35"/>
    <w:rsid w:val="00A96EEF"/>
    <w:rsid w:val="00AA2D77"/>
    <w:rsid w:val="00AA4743"/>
    <w:rsid w:val="00AA5986"/>
    <w:rsid w:val="00AB11DD"/>
    <w:rsid w:val="00AB1C88"/>
    <w:rsid w:val="00AB2F74"/>
    <w:rsid w:val="00AB3556"/>
    <w:rsid w:val="00AB4F6E"/>
    <w:rsid w:val="00AC1FF4"/>
    <w:rsid w:val="00AC24BF"/>
    <w:rsid w:val="00AC506E"/>
    <w:rsid w:val="00AC509F"/>
    <w:rsid w:val="00AC6083"/>
    <w:rsid w:val="00AD034F"/>
    <w:rsid w:val="00AD0E79"/>
    <w:rsid w:val="00AD257B"/>
    <w:rsid w:val="00AD3D2C"/>
    <w:rsid w:val="00AD407F"/>
    <w:rsid w:val="00AD60F3"/>
    <w:rsid w:val="00AE18D4"/>
    <w:rsid w:val="00AE430A"/>
    <w:rsid w:val="00AE7B0A"/>
    <w:rsid w:val="00AF2BD1"/>
    <w:rsid w:val="00AF57BE"/>
    <w:rsid w:val="00AF7508"/>
    <w:rsid w:val="00B12921"/>
    <w:rsid w:val="00B12BC3"/>
    <w:rsid w:val="00B14B3D"/>
    <w:rsid w:val="00B218A2"/>
    <w:rsid w:val="00B24402"/>
    <w:rsid w:val="00B26B35"/>
    <w:rsid w:val="00B333D7"/>
    <w:rsid w:val="00B37561"/>
    <w:rsid w:val="00B40106"/>
    <w:rsid w:val="00B42D09"/>
    <w:rsid w:val="00B45360"/>
    <w:rsid w:val="00B46C29"/>
    <w:rsid w:val="00B55E4E"/>
    <w:rsid w:val="00B56C0C"/>
    <w:rsid w:val="00B57BB9"/>
    <w:rsid w:val="00B6024A"/>
    <w:rsid w:val="00B66359"/>
    <w:rsid w:val="00B72AFF"/>
    <w:rsid w:val="00B74767"/>
    <w:rsid w:val="00B75C62"/>
    <w:rsid w:val="00B771E1"/>
    <w:rsid w:val="00B807B5"/>
    <w:rsid w:val="00B82AC5"/>
    <w:rsid w:val="00B82D4F"/>
    <w:rsid w:val="00B843F5"/>
    <w:rsid w:val="00B86902"/>
    <w:rsid w:val="00B903F4"/>
    <w:rsid w:val="00B947CF"/>
    <w:rsid w:val="00B94BA1"/>
    <w:rsid w:val="00B96555"/>
    <w:rsid w:val="00BA2A8F"/>
    <w:rsid w:val="00BA70D2"/>
    <w:rsid w:val="00BA7F10"/>
    <w:rsid w:val="00BB0C1E"/>
    <w:rsid w:val="00BB132E"/>
    <w:rsid w:val="00BB1E68"/>
    <w:rsid w:val="00BB3397"/>
    <w:rsid w:val="00BC45E7"/>
    <w:rsid w:val="00BC701B"/>
    <w:rsid w:val="00BD0853"/>
    <w:rsid w:val="00BD0EE6"/>
    <w:rsid w:val="00BD1175"/>
    <w:rsid w:val="00BD6C72"/>
    <w:rsid w:val="00BE0796"/>
    <w:rsid w:val="00BE0DCE"/>
    <w:rsid w:val="00BE2066"/>
    <w:rsid w:val="00BE2E8E"/>
    <w:rsid w:val="00BE4002"/>
    <w:rsid w:val="00BE46C5"/>
    <w:rsid w:val="00BE7695"/>
    <w:rsid w:val="00BF0365"/>
    <w:rsid w:val="00BF3E6C"/>
    <w:rsid w:val="00BF6909"/>
    <w:rsid w:val="00C0503D"/>
    <w:rsid w:val="00C07D83"/>
    <w:rsid w:val="00C141D3"/>
    <w:rsid w:val="00C1555E"/>
    <w:rsid w:val="00C157C3"/>
    <w:rsid w:val="00C16013"/>
    <w:rsid w:val="00C20126"/>
    <w:rsid w:val="00C25947"/>
    <w:rsid w:val="00C264DE"/>
    <w:rsid w:val="00C30AF6"/>
    <w:rsid w:val="00C341F9"/>
    <w:rsid w:val="00C4199C"/>
    <w:rsid w:val="00C52189"/>
    <w:rsid w:val="00C55124"/>
    <w:rsid w:val="00C56181"/>
    <w:rsid w:val="00C5637B"/>
    <w:rsid w:val="00C60D1C"/>
    <w:rsid w:val="00C6236D"/>
    <w:rsid w:val="00C65870"/>
    <w:rsid w:val="00C705A2"/>
    <w:rsid w:val="00C721A9"/>
    <w:rsid w:val="00C77F4F"/>
    <w:rsid w:val="00C8023B"/>
    <w:rsid w:val="00C83C30"/>
    <w:rsid w:val="00C84D45"/>
    <w:rsid w:val="00C85108"/>
    <w:rsid w:val="00C90158"/>
    <w:rsid w:val="00C91A32"/>
    <w:rsid w:val="00C92A58"/>
    <w:rsid w:val="00C93370"/>
    <w:rsid w:val="00CA03C9"/>
    <w:rsid w:val="00CA22E6"/>
    <w:rsid w:val="00CC4617"/>
    <w:rsid w:val="00CC502F"/>
    <w:rsid w:val="00CC74C4"/>
    <w:rsid w:val="00CD1D2C"/>
    <w:rsid w:val="00CD40EB"/>
    <w:rsid w:val="00CD7946"/>
    <w:rsid w:val="00CD7BC0"/>
    <w:rsid w:val="00CE041C"/>
    <w:rsid w:val="00CE0A2F"/>
    <w:rsid w:val="00CE182E"/>
    <w:rsid w:val="00CE23E6"/>
    <w:rsid w:val="00CE3473"/>
    <w:rsid w:val="00CF3D94"/>
    <w:rsid w:val="00CF4990"/>
    <w:rsid w:val="00CF4ADD"/>
    <w:rsid w:val="00CF67BC"/>
    <w:rsid w:val="00CF72FA"/>
    <w:rsid w:val="00D043C7"/>
    <w:rsid w:val="00D04CD3"/>
    <w:rsid w:val="00D05093"/>
    <w:rsid w:val="00D0544D"/>
    <w:rsid w:val="00D05AC8"/>
    <w:rsid w:val="00D06E82"/>
    <w:rsid w:val="00D07452"/>
    <w:rsid w:val="00D07C31"/>
    <w:rsid w:val="00D12169"/>
    <w:rsid w:val="00D20DC5"/>
    <w:rsid w:val="00D22643"/>
    <w:rsid w:val="00D24175"/>
    <w:rsid w:val="00D27C34"/>
    <w:rsid w:val="00D329C5"/>
    <w:rsid w:val="00D330FA"/>
    <w:rsid w:val="00D37706"/>
    <w:rsid w:val="00D4120B"/>
    <w:rsid w:val="00D420F0"/>
    <w:rsid w:val="00D4366A"/>
    <w:rsid w:val="00D526AB"/>
    <w:rsid w:val="00D61169"/>
    <w:rsid w:val="00D63460"/>
    <w:rsid w:val="00D64C18"/>
    <w:rsid w:val="00D67709"/>
    <w:rsid w:val="00D702EA"/>
    <w:rsid w:val="00D72BB0"/>
    <w:rsid w:val="00D74B71"/>
    <w:rsid w:val="00D7515C"/>
    <w:rsid w:val="00D7766C"/>
    <w:rsid w:val="00D8040C"/>
    <w:rsid w:val="00D862EE"/>
    <w:rsid w:val="00D87F47"/>
    <w:rsid w:val="00D918D5"/>
    <w:rsid w:val="00D953CE"/>
    <w:rsid w:val="00DA23F8"/>
    <w:rsid w:val="00DA2400"/>
    <w:rsid w:val="00DA29DE"/>
    <w:rsid w:val="00DA7D5C"/>
    <w:rsid w:val="00DA7F4E"/>
    <w:rsid w:val="00DB6466"/>
    <w:rsid w:val="00DC0D42"/>
    <w:rsid w:val="00DC10C8"/>
    <w:rsid w:val="00DC5F8F"/>
    <w:rsid w:val="00DD728F"/>
    <w:rsid w:val="00DE0AEC"/>
    <w:rsid w:val="00DE0C60"/>
    <w:rsid w:val="00DE793A"/>
    <w:rsid w:val="00DE7DE0"/>
    <w:rsid w:val="00DF07EE"/>
    <w:rsid w:val="00E0485C"/>
    <w:rsid w:val="00E11783"/>
    <w:rsid w:val="00E1244B"/>
    <w:rsid w:val="00E12F70"/>
    <w:rsid w:val="00E12FB0"/>
    <w:rsid w:val="00E13690"/>
    <w:rsid w:val="00E14803"/>
    <w:rsid w:val="00E210F5"/>
    <w:rsid w:val="00E22E7C"/>
    <w:rsid w:val="00E27A04"/>
    <w:rsid w:val="00E33317"/>
    <w:rsid w:val="00E37633"/>
    <w:rsid w:val="00E41758"/>
    <w:rsid w:val="00E444C2"/>
    <w:rsid w:val="00E44638"/>
    <w:rsid w:val="00E466C4"/>
    <w:rsid w:val="00E47A15"/>
    <w:rsid w:val="00E50DE3"/>
    <w:rsid w:val="00E524C9"/>
    <w:rsid w:val="00E604BD"/>
    <w:rsid w:val="00E60A24"/>
    <w:rsid w:val="00E61805"/>
    <w:rsid w:val="00E674E3"/>
    <w:rsid w:val="00E73B2E"/>
    <w:rsid w:val="00E73C78"/>
    <w:rsid w:val="00E80BC1"/>
    <w:rsid w:val="00E811F1"/>
    <w:rsid w:val="00E824B3"/>
    <w:rsid w:val="00E8478A"/>
    <w:rsid w:val="00E8620F"/>
    <w:rsid w:val="00E9560E"/>
    <w:rsid w:val="00E958F9"/>
    <w:rsid w:val="00E96BAD"/>
    <w:rsid w:val="00EA2E94"/>
    <w:rsid w:val="00EA324A"/>
    <w:rsid w:val="00EA449A"/>
    <w:rsid w:val="00EB1C71"/>
    <w:rsid w:val="00EB747B"/>
    <w:rsid w:val="00EC2A78"/>
    <w:rsid w:val="00EC2F89"/>
    <w:rsid w:val="00EC3060"/>
    <w:rsid w:val="00EC3765"/>
    <w:rsid w:val="00ED0892"/>
    <w:rsid w:val="00ED3360"/>
    <w:rsid w:val="00ED4A66"/>
    <w:rsid w:val="00EE1439"/>
    <w:rsid w:val="00EE2366"/>
    <w:rsid w:val="00EF3004"/>
    <w:rsid w:val="00EF3F61"/>
    <w:rsid w:val="00EF6703"/>
    <w:rsid w:val="00F0006A"/>
    <w:rsid w:val="00F0114C"/>
    <w:rsid w:val="00F0165B"/>
    <w:rsid w:val="00F03CB7"/>
    <w:rsid w:val="00F06716"/>
    <w:rsid w:val="00F07F21"/>
    <w:rsid w:val="00F2593F"/>
    <w:rsid w:val="00F266DB"/>
    <w:rsid w:val="00F267E2"/>
    <w:rsid w:val="00F27510"/>
    <w:rsid w:val="00F3152B"/>
    <w:rsid w:val="00F40D50"/>
    <w:rsid w:val="00F434B8"/>
    <w:rsid w:val="00F44A64"/>
    <w:rsid w:val="00F4587A"/>
    <w:rsid w:val="00F50EB1"/>
    <w:rsid w:val="00F5375F"/>
    <w:rsid w:val="00F54A5C"/>
    <w:rsid w:val="00F7006C"/>
    <w:rsid w:val="00F711B0"/>
    <w:rsid w:val="00F7439E"/>
    <w:rsid w:val="00F80B8F"/>
    <w:rsid w:val="00F815B3"/>
    <w:rsid w:val="00F91464"/>
    <w:rsid w:val="00F9293C"/>
    <w:rsid w:val="00F944A9"/>
    <w:rsid w:val="00F956E0"/>
    <w:rsid w:val="00F96080"/>
    <w:rsid w:val="00F96F7E"/>
    <w:rsid w:val="00FA251B"/>
    <w:rsid w:val="00FA6A39"/>
    <w:rsid w:val="00FA7621"/>
    <w:rsid w:val="00FB77FA"/>
    <w:rsid w:val="00FC0DD7"/>
    <w:rsid w:val="00FC6515"/>
    <w:rsid w:val="00FC7484"/>
    <w:rsid w:val="00FC7F05"/>
    <w:rsid w:val="00FD247C"/>
    <w:rsid w:val="00FE0B95"/>
    <w:rsid w:val="00FE7BA7"/>
    <w:rsid w:val="00FF20EB"/>
    <w:rsid w:val="00FF2B72"/>
    <w:rsid w:val="00FF33A1"/>
    <w:rsid w:val="00FF3F71"/>
    <w:rsid w:val="00FF4E7E"/>
    <w:rsid w:val="00FF617C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71C2D9"/>
  <w15:chartTrackingRefBased/>
  <w15:docId w15:val="{4DD859C9-625F-4545-8A43-6F3460E8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1B6B62"/>
    <w:pPr>
      <w:keepNext/>
      <w:outlineLvl w:val="0"/>
    </w:pPr>
    <w:rPr>
      <w:rFonts w:cs="Arial"/>
      <w:b/>
      <w:bCs/>
      <w:color w:val="1E64C8"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1B6B62"/>
    <w:rPr>
      <w:rFonts w:cs="Arial"/>
      <w:b/>
      <w:bCs/>
      <w:color w:val="1E64C8"/>
      <w:kern w:val="32"/>
      <w:sz w:val="28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Dienstnaam">
    <w:name w:val="Turnhout_Dienstnaam"/>
    <w:basedOn w:val="Kop3"/>
    <w:qFormat/>
    <w:rsid w:val="003A39F0"/>
    <w:pPr>
      <w:framePr w:hSpace="142" w:wrap="around" w:vAnchor="page" w:hAnchor="page" w:y="1"/>
      <w:spacing w:line="240" w:lineRule="auto"/>
      <w:suppressOverlap/>
    </w:p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863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86303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86303"/>
    <w:rPr>
      <w:rFonts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63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6303"/>
    <w:rPr>
      <w:rFonts w:cs="Times New Roman"/>
      <w:b/>
      <w:bCs/>
      <w:sz w:val="20"/>
      <w:szCs w:val="20"/>
      <w:lang w:val="nl-NL" w:eastAsia="nl-BE"/>
    </w:rPr>
  </w:style>
  <w:style w:type="paragraph" w:styleId="Revisie">
    <w:name w:val="Revision"/>
    <w:hidden/>
    <w:uiPriority w:val="99"/>
    <w:semiHidden/>
    <w:rsid w:val="0072267F"/>
    <w:pPr>
      <w:spacing w:after="0" w:line="240" w:lineRule="auto"/>
    </w:pPr>
    <w:rPr>
      <w:rFonts w:cs="Times New Roman"/>
      <w:sz w:val="18"/>
      <w:szCs w:val="20"/>
      <w:lang w:val="nl-NL" w:eastAsia="nl-BE"/>
    </w:rPr>
  </w:style>
  <w:style w:type="character" w:styleId="Hyperlink">
    <w:name w:val="Hyperlink"/>
    <w:basedOn w:val="Standaardalinea-lettertype"/>
    <w:uiPriority w:val="99"/>
    <w:unhideWhenUsed/>
    <w:rsid w:val="00F06716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6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MWD@turnhout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ba\Documents\Aangepaste%20Office-sjablonen\turnhout%20blanco.dotx" TargetMode="External"/></Relationship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6FDFA35933F479975B20720C22BF0" ma:contentTypeVersion="9" ma:contentTypeDescription="Een nieuw document maken." ma:contentTypeScope="" ma:versionID="c4b7939e61c110c45e46915c2475af04">
  <xsd:schema xmlns:xsd="http://www.w3.org/2001/XMLSchema" xmlns:xs="http://www.w3.org/2001/XMLSchema" xmlns:p="http://schemas.microsoft.com/office/2006/metadata/properties" xmlns:ns2="ca6614a5-ecbb-4830-92a3-a902bef82a37" targetNamespace="http://schemas.microsoft.com/office/2006/metadata/properties" ma:root="true" ma:fieldsID="01c58ae34a0f01011e2adf473b38a4e5" ns2:_="">
    <xsd:import namespace="ca6614a5-ecbb-4830-92a3-a902bef82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14a5-ecbb-4830-92a3-a902bef82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D17FE-1BEA-4637-99E6-D9709E30D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EDF271-E44F-4BBA-8785-4676B81AB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614a5-ecbb-4830-92a3-a902bef82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E3506B-7A5E-47BE-8FAA-4650593F6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turnhout blanco</Template>
  <TotalTime>2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Links>
    <vt:vector size="6" baseType="variant">
      <vt:variant>
        <vt:i4>4718718</vt:i4>
      </vt:variant>
      <vt:variant>
        <vt:i4>0</vt:i4>
      </vt:variant>
      <vt:variant>
        <vt:i4>0</vt:i4>
      </vt:variant>
      <vt:variant>
        <vt:i4>5</vt:i4>
      </vt:variant>
      <vt:variant>
        <vt:lpwstr>mailto:SAMWD@turnhout.be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Hollevoet Bart</dc:creator>
  <cp:keywords/>
  <dc:description/>
  <cp:lastModifiedBy>Hollevoet Bart</cp:lastModifiedBy>
  <cp:revision>4</cp:revision>
  <cp:lastPrinted>2022-01-05T16:15:00Z</cp:lastPrinted>
  <dcterms:created xsi:type="dcterms:W3CDTF">2022-02-09T14:54:00Z</dcterms:created>
  <dcterms:modified xsi:type="dcterms:W3CDTF">2022-02-09T14:58:00Z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0x01010021E6FDFA35933F479975B20720C22BF0</vt:lpwstr>
  </property>
</Properties>
</file>