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03EB" w14:textId="073BBEFC" w:rsidR="004F3A59" w:rsidRPr="00971AFE" w:rsidRDefault="004F3A59" w:rsidP="00971AFE">
      <w:pPr>
        <w:pStyle w:val="TurnhoutTitel02"/>
      </w:pPr>
    </w:p>
    <w:tbl>
      <w:tblPr>
        <w:tblStyle w:val="Tabelraster"/>
        <w:tblpPr w:leftFromText="142" w:rightFromText="142" w:bottomFromText="441" w:vertAnchor="page" w:horzAnchor="page" w:tblpY="1"/>
        <w:tblOverlap w:val="never"/>
        <w:tblW w:w="11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9264"/>
        <w:gridCol w:w="1327"/>
      </w:tblGrid>
      <w:tr w:rsidR="00744EA4" w14:paraId="08E9858B" w14:textId="77777777" w:rsidTr="00933A24">
        <w:trPr>
          <w:trHeight w:hRule="exact" w:val="1763"/>
        </w:trPr>
        <w:tc>
          <w:tcPr>
            <w:tcW w:w="1327" w:type="dxa"/>
          </w:tcPr>
          <w:p w14:paraId="0C6EFF27" w14:textId="77777777" w:rsidR="00744EA4" w:rsidRPr="00E50DE3" w:rsidRDefault="00744EA4" w:rsidP="00933A24">
            <w:pPr>
              <w:pStyle w:val="Turnhoutkleinetekst"/>
              <w:framePr w:hSpace="0" w:wrap="auto" w:vAnchor="margin" w:hAnchor="text" w:yAlign="inline"/>
              <w:suppressOverlap w:val="0"/>
            </w:pPr>
          </w:p>
        </w:tc>
        <w:tc>
          <w:tcPr>
            <w:tcW w:w="9264" w:type="dxa"/>
          </w:tcPr>
          <w:p w14:paraId="193F382A" w14:textId="77777777" w:rsidR="00744EA4" w:rsidRPr="00473FC2" w:rsidRDefault="00744EA4" w:rsidP="00933A24">
            <w:pPr>
              <w:pStyle w:val="Turnhoutkleinetekst"/>
              <w:framePr w:hSpace="0" w:wrap="auto" w:vAnchor="margin" w:hAnchor="text" w:yAlign="inline"/>
              <w:suppressOverlap w:val="0"/>
            </w:pPr>
          </w:p>
        </w:tc>
        <w:tc>
          <w:tcPr>
            <w:tcW w:w="1327" w:type="dxa"/>
          </w:tcPr>
          <w:p w14:paraId="295A5131" w14:textId="77777777" w:rsidR="00744EA4" w:rsidRDefault="00744EA4" w:rsidP="00933A24">
            <w:pPr>
              <w:pStyle w:val="Turnhoutkleinetekst"/>
              <w:framePr w:hSpace="0" w:wrap="auto" w:vAnchor="margin" w:hAnchor="text" w:yAlign="inline"/>
              <w:suppressOverlap w:val="0"/>
            </w:pPr>
          </w:p>
        </w:tc>
      </w:tr>
      <w:tr w:rsidR="00744EA4" w14:paraId="25064EF4" w14:textId="77777777" w:rsidTr="00933A24">
        <w:trPr>
          <w:trHeight w:hRule="exact" w:val="4411"/>
        </w:trPr>
        <w:tc>
          <w:tcPr>
            <w:tcW w:w="1327" w:type="dxa"/>
          </w:tcPr>
          <w:p w14:paraId="01B4D694" w14:textId="77777777" w:rsidR="00744EA4" w:rsidRPr="00E50DE3" w:rsidRDefault="00744EA4" w:rsidP="00933A24">
            <w:pPr>
              <w:pStyle w:val="Turnhoutkleinetekst"/>
              <w:framePr w:hSpace="0" w:wrap="auto" w:vAnchor="margin" w:hAnchor="text" w:yAlign="inline"/>
              <w:suppressOverlap w:val="0"/>
            </w:pPr>
          </w:p>
        </w:tc>
        <w:tc>
          <w:tcPr>
            <w:tcW w:w="9264" w:type="dxa"/>
          </w:tcPr>
          <w:p w14:paraId="7FE092CA" w14:textId="77777777" w:rsidR="003D1FEF" w:rsidRDefault="003D1FEF" w:rsidP="003D1FEF">
            <w:pPr>
              <w:pStyle w:val="Turnhoutkleinetekst"/>
              <w:framePr w:hSpace="0" w:wrap="auto" w:vAnchor="margin" w:hAnchor="text" w:yAlign="inline"/>
              <w:suppressOverlap w:val="0"/>
              <w:jc w:val="center"/>
              <w:rPr>
                <w:b/>
                <w:caps/>
                <w:snapToGrid w:val="0"/>
                <w:sz w:val="32"/>
                <w:szCs w:val="20"/>
                <w:lang w:val="nl-NL"/>
              </w:rPr>
            </w:pPr>
          </w:p>
          <w:p w14:paraId="3A786EF6" w14:textId="75FA1477" w:rsidR="003D1FEF" w:rsidRPr="003D1FEF" w:rsidRDefault="003D1FEF" w:rsidP="003D1FEF">
            <w:pPr>
              <w:pStyle w:val="Turnhoutkleinetekst"/>
              <w:framePr w:hSpace="0" w:wrap="auto" w:vAnchor="margin" w:hAnchor="text" w:yAlign="inline"/>
              <w:suppressOverlap w:val="0"/>
              <w:jc w:val="center"/>
              <w:rPr>
                <w:b/>
                <w:caps/>
                <w:snapToGrid w:val="0"/>
                <w:sz w:val="32"/>
                <w:szCs w:val="20"/>
                <w:lang w:val="nl-NL"/>
              </w:rPr>
            </w:pPr>
            <w:r w:rsidRPr="003D1FEF">
              <w:rPr>
                <w:b/>
                <w:caps/>
                <w:snapToGrid w:val="0"/>
                <w:sz w:val="32"/>
                <w:szCs w:val="20"/>
                <w:lang w:val="nl-NL"/>
              </w:rPr>
              <w:t xml:space="preserve">AANVRAAGFORMULIER OPROEP </w:t>
            </w:r>
            <w:r w:rsidR="006C5BCC">
              <w:rPr>
                <w:b/>
                <w:caps/>
                <w:snapToGrid w:val="0"/>
                <w:sz w:val="32"/>
                <w:szCs w:val="20"/>
                <w:lang w:val="nl-NL"/>
              </w:rPr>
              <w:t>202</w:t>
            </w:r>
            <w:r w:rsidR="009F2289">
              <w:rPr>
                <w:b/>
                <w:caps/>
                <w:snapToGrid w:val="0"/>
                <w:sz w:val="32"/>
                <w:szCs w:val="20"/>
                <w:lang w:val="nl-NL"/>
              </w:rPr>
              <w:t>4</w:t>
            </w:r>
          </w:p>
          <w:p w14:paraId="3945A50A" w14:textId="77777777" w:rsidR="003D1FEF" w:rsidRPr="003D1FEF" w:rsidRDefault="003D1FEF" w:rsidP="003D1FEF">
            <w:pPr>
              <w:pStyle w:val="Turnhoutkleinetekst"/>
              <w:framePr w:hSpace="0" w:wrap="auto" w:vAnchor="margin" w:hAnchor="text" w:yAlign="inline"/>
              <w:suppressOverlap w:val="0"/>
              <w:rPr>
                <w:b/>
                <w:caps/>
                <w:snapToGrid w:val="0"/>
                <w:sz w:val="32"/>
                <w:szCs w:val="20"/>
                <w:lang w:val="nl-NL"/>
              </w:rPr>
            </w:pPr>
          </w:p>
          <w:p w14:paraId="3FD94A06" w14:textId="698BBE44" w:rsidR="003D1FEF" w:rsidRPr="003D1FEF" w:rsidRDefault="003D1FEF" w:rsidP="003D1FEF">
            <w:pPr>
              <w:pStyle w:val="Turnhoutkleinetekst"/>
              <w:framePr w:hSpace="0" w:wrap="auto" w:vAnchor="margin" w:hAnchor="text" w:yAlign="inline"/>
              <w:suppressOverlap w:val="0"/>
              <w:jc w:val="center"/>
              <w:rPr>
                <w:b/>
                <w:caps/>
                <w:snapToGrid w:val="0"/>
                <w:sz w:val="32"/>
                <w:szCs w:val="20"/>
                <w:lang w:val="nl-NL"/>
              </w:rPr>
            </w:pPr>
            <w:r w:rsidRPr="003D1FEF">
              <w:rPr>
                <w:b/>
                <w:caps/>
                <w:snapToGrid w:val="0"/>
                <w:sz w:val="32"/>
                <w:szCs w:val="20"/>
                <w:lang w:val="nl-NL"/>
              </w:rPr>
              <w:t>INNOVATIEFONDS ARMOEDEBESTRIJDING</w:t>
            </w:r>
          </w:p>
          <w:p w14:paraId="0DF99669" w14:textId="77777777" w:rsidR="003D1FEF" w:rsidRPr="003D1FEF" w:rsidRDefault="003D1FEF" w:rsidP="003D1FEF">
            <w:pPr>
              <w:pStyle w:val="Turnhoutkleinetekst"/>
              <w:framePr w:hSpace="0" w:wrap="auto" w:vAnchor="margin" w:hAnchor="text" w:yAlign="inline"/>
              <w:suppressOverlap w:val="0"/>
              <w:rPr>
                <w:b/>
                <w:caps/>
                <w:snapToGrid w:val="0"/>
                <w:sz w:val="32"/>
                <w:szCs w:val="20"/>
                <w:lang w:val="nl-NL"/>
              </w:rPr>
            </w:pPr>
          </w:p>
          <w:p w14:paraId="11989E45" w14:textId="518B56BF" w:rsidR="0045082F" w:rsidRPr="00685EAD" w:rsidRDefault="003D1FEF" w:rsidP="003D1FEF">
            <w:pPr>
              <w:pStyle w:val="TurnhoutTitel01"/>
              <w:jc w:val="center"/>
            </w:pPr>
            <w:r w:rsidRPr="003D1FEF">
              <w:t>PRIKKELSUBSIDIE</w:t>
            </w:r>
          </w:p>
          <w:p w14:paraId="26FC80E1" w14:textId="656C4FBC" w:rsidR="00DA1A79" w:rsidRPr="00473FC2" w:rsidRDefault="00DA1A79" w:rsidP="00DA1A79">
            <w:pPr>
              <w:pStyle w:val="Turnhoutbodytekstvet"/>
            </w:pPr>
          </w:p>
          <w:p w14:paraId="3FE910FA" w14:textId="77777777" w:rsidR="003058D7" w:rsidRPr="00473FC2" w:rsidRDefault="003058D7" w:rsidP="00427C32">
            <w:pPr>
              <w:pStyle w:val="Turnhoutbodytekstvet"/>
            </w:pPr>
          </w:p>
        </w:tc>
        <w:tc>
          <w:tcPr>
            <w:tcW w:w="1327" w:type="dxa"/>
          </w:tcPr>
          <w:p w14:paraId="6B3D2D78" w14:textId="77777777" w:rsidR="00744EA4" w:rsidRDefault="00744EA4" w:rsidP="00933A24">
            <w:pPr>
              <w:pStyle w:val="Turnhoutkleinetekst"/>
              <w:framePr w:hSpace="0" w:wrap="auto" w:vAnchor="margin" w:hAnchor="text" w:yAlign="inline"/>
              <w:suppressOverlap w:val="0"/>
            </w:pPr>
          </w:p>
        </w:tc>
      </w:tr>
    </w:tbl>
    <w:p w14:paraId="7E0FB1F1" w14:textId="77777777" w:rsidR="00E466C4" w:rsidRDefault="00E466C4" w:rsidP="006A07F0">
      <w:pPr>
        <w:pStyle w:val="Turnhoutbodytekst"/>
      </w:pPr>
    </w:p>
    <w:p w14:paraId="3B2A5972" w14:textId="1A1A7B4D" w:rsidR="00403B97" w:rsidRDefault="00403B97" w:rsidP="001A43BE">
      <w:pPr>
        <w:pStyle w:val="Turnhoutbodytekst"/>
        <w:tabs>
          <w:tab w:val="left" w:pos="4820"/>
        </w:tabs>
      </w:pPr>
    </w:p>
    <w:p w14:paraId="6E4AD016" w14:textId="77777777" w:rsidR="00CB3389" w:rsidRPr="00CB3389" w:rsidRDefault="00CB3389" w:rsidP="00CB3389">
      <w:pPr>
        <w:pStyle w:val="Turnhoutbodytekst"/>
        <w:tabs>
          <w:tab w:val="left" w:pos="4820"/>
        </w:tabs>
      </w:pPr>
      <w:r w:rsidRPr="00CB3389">
        <w:t> </w:t>
      </w:r>
    </w:p>
    <w:p w14:paraId="471DDA52" w14:textId="08287F90" w:rsidR="00CB3389" w:rsidRPr="00CB3389" w:rsidRDefault="00BC3469" w:rsidP="00BC3469">
      <w:pPr>
        <w:pStyle w:val="Kop2"/>
      </w:pPr>
      <w:r>
        <w:rPr>
          <w:rFonts w:eastAsia="Times New Roman"/>
        </w:rPr>
        <w:t xml:space="preserve">I. </w:t>
      </w:r>
      <w:r w:rsidR="00CB3389" w:rsidRPr="00CB3389">
        <w:rPr>
          <w:rFonts w:eastAsia="Times New Roman"/>
        </w:rPr>
        <w:t>Gegevens van de aanvrager</w:t>
      </w:r>
      <w:r w:rsidR="00CB3389" w:rsidRPr="00CB3389">
        <w:t> </w:t>
      </w:r>
    </w:p>
    <w:p w14:paraId="5F4D5F38"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6370C9B2" w14:textId="77777777" w:rsidTr="00CB3389">
        <w:trPr>
          <w:trHeight w:val="420"/>
        </w:trPr>
        <w:tc>
          <w:tcPr>
            <w:tcW w:w="3255" w:type="dxa"/>
            <w:tcBorders>
              <w:top w:val="nil"/>
              <w:left w:val="nil"/>
              <w:bottom w:val="nil"/>
              <w:right w:val="nil"/>
            </w:tcBorders>
            <w:shd w:val="clear" w:color="auto" w:fill="auto"/>
            <w:vAlign w:val="center"/>
            <w:hideMark/>
          </w:tcPr>
          <w:p w14:paraId="364AC29B" w14:textId="77777777" w:rsidR="00CB3389" w:rsidRPr="00CB3389" w:rsidRDefault="00CB3389" w:rsidP="00CB3389">
            <w:pPr>
              <w:pStyle w:val="Turnhoutbodytekst"/>
              <w:tabs>
                <w:tab w:val="left" w:pos="4820"/>
              </w:tabs>
            </w:pPr>
            <w:r w:rsidRPr="00CB3389">
              <w:rPr>
                <w:b/>
                <w:bCs/>
              </w:rPr>
              <w:t>Naam van de organisatie:</w:t>
            </w:r>
            <w:r w:rsidRPr="00CB3389">
              <w:t> </w:t>
            </w:r>
          </w:p>
        </w:tc>
        <w:tc>
          <w:tcPr>
            <w:tcW w:w="5220" w:type="dxa"/>
            <w:tcBorders>
              <w:top w:val="nil"/>
              <w:left w:val="nil"/>
              <w:bottom w:val="nil"/>
              <w:right w:val="nil"/>
            </w:tcBorders>
            <w:shd w:val="clear" w:color="auto" w:fill="auto"/>
            <w:vAlign w:val="center"/>
            <w:hideMark/>
          </w:tcPr>
          <w:p w14:paraId="6D189749" w14:textId="77777777" w:rsidR="00CB3389" w:rsidRPr="00CB3389" w:rsidRDefault="00CB3389" w:rsidP="00CB3389">
            <w:pPr>
              <w:pStyle w:val="Turnhoutbodytekst"/>
              <w:tabs>
                <w:tab w:val="left" w:pos="4820"/>
              </w:tabs>
            </w:pPr>
            <w:r w:rsidRPr="00CB3389">
              <w:t> </w:t>
            </w:r>
          </w:p>
        </w:tc>
      </w:tr>
    </w:tbl>
    <w:p w14:paraId="78F6AD5E"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7800"/>
      </w:tblGrid>
      <w:tr w:rsidR="00CB3389" w:rsidRPr="00CB3389" w14:paraId="22F848E4" w14:textId="77777777" w:rsidTr="00CB3389">
        <w:trPr>
          <w:trHeight w:val="420"/>
        </w:trPr>
        <w:tc>
          <w:tcPr>
            <w:tcW w:w="8505" w:type="dxa"/>
            <w:gridSpan w:val="2"/>
            <w:tcBorders>
              <w:top w:val="nil"/>
              <w:left w:val="nil"/>
              <w:bottom w:val="nil"/>
              <w:right w:val="nil"/>
            </w:tcBorders>
            <w:shd w:val="clear" w:color="auto" w:fill="auto"/>
            <w:vAlign w:val="center"/>
            <w:hideMark/>
          </w:tcPr>
          <w:p w14:paraId="2A65EB15" w14:textId="77777777" w:rsidR="00CB3389" w:rsidRPr="00CB3389" w:rsidRDefault="00CB3389" w:rsidP="00CB3389">
            <w:pPr>
              <w:pStyle w:val="Turnhoutbodytekst"/>
              <w:tabs>
                <w:tab w:val="left" w:pos="4820"/>
              </w:tabs>
              <w:divId w:val="778793150"/>
            </w:pPr>
            <w:r w:rsidRPr="00CB3389">
              <w:rPr>
                <w:b/>
                <w:bCs/>
              </w:rPr>
              <w:t>Juridische Vorm:</w:t>
            </w:r>
            <w:r w:rsidRPr="00CB3389">
              <w:t> </w:t>
            </w:r>
          </w:p>
        </w:tc>
      </w:tr>
      <w:tr w:rsidR="00CB3389" w:rsidRPr="00CB3389" w14:paraId="55E2998C" w14:textId="77777777" w:rsidTr="00CB3389">
        <w:trPr>
          <w:trHeight w:val="420"/>
        </w:trPr>
        <w:tc>
          <w:tcPr>
            <w:tcW w:w="705" w:type="dxa"/>
            <w:tcBorders>
              <w:top w:val="nil"/>
              <w:left w:val="nil"/>
              <w:bottom w:val="nil"/>
              <w:right w:val="nil"/>
            </w:tcBorders>
            <w:shd w:val="clear" w:color="auto" w:fill="auto"/>
            <w:vAlign w:val="center"/>
            <w:hideMark/>
          </w:tcPr>
          <w:p w14:paraId="2A111883" w14:textId="77777777" w:rsidR="00CB3389" w:rsidRPr="00CB3389" w:rsidRDefault="00CB3389" w:rsidP="00CB3389">
            <w:pPr>
              <w:pStyle w:val="Turnhoutbodytekst"/>
              <w:tabs>
                <w:tab w:val="left" w:pos="4820"/>
              </w:tabs>
            </w:pPr>
            <w:r w:rsidRPr="00CB3389">
              <w:rPr>
                <w:rFonts w:ascii="Segoe UI Symbol" w:hAnsi="Segoe UI Symbol" w:cs="Segoe UI Symbol"/>
                <w:b/>
                <w:bCs/>
              </w:rPr>
              <w:t>☐</w:t>
            </w:r>
            <w:r w:rsidRPr="00CB3389">
              <w:t> </w:t>
            </w:r>
          </w:p>
        </w:tc>
        <w:tc>
          <w:tcPr>
            <w:tcW w:w="7785" w:type="dxa"/>
            <w:tcBorders>
              <w:top w:val="nil"/>
              <w:left w:val="nil"/>
              <w:bottom w:val="nil"/>
              <w:right w:val="nil"/>
            </w:tcBorders>
            <w:shd w:val="clear" w:color="auto" w:fill="auto"/>
            <w:vAlign w:val="center"/>
            <w:hideMark/>
          </w:tcPr>
          <w:p w14:paraId="6CE63094" w14:textId="77777777" w:rsidR="00CB3389" w:rsidRPr="00CB3389" w:rsidRDefault="00CB3389" w:rsidP="00CB3389">
            <w:pPr>
              <w:pStyle w:val="Turnhoutbodytekst"/>
              <w:tabs>
                <w:tab w:val="left" w:pos="4820"/>
              </w:tabs>
            </w:pPr>
            <w:r w:rsidRPr="00CB3389">
              <w:t>vzw (vereniging zonder winstoogmerk) </w:t>
            </w:r>
          </w:p>
        </w:tc>
      </w:tr>
      <w:tr w:rsidR="00CB3389" w:rsidRPr="00CB3389" w14:paraId="1FD595A2" w14:textId="77777777" w:rsidTr="00CB3389">
        <w:trPr>
          <w:trHeight w:val="420"/>
        </w:trPr>
        <w:tc>
          <w:tcPr>
            <w:tcW w:w="705" w:type="dxa"/>
            <w:tcBorders>
              <w:top w:val="nil"/>
              <w:left w:val="nil"/>
              <w:bottom w:val="nil"/>
              <w:right w:val="nil"/>
            </w:tcBorders>
            <w:shd w:val="clear" w:color="auto" w:fill="auto"/>
            <w:vAlign w:val="center"/>
            <w:hideMark/>
          </w:tcPr>
          <w:p w14:paraId="71296C65" w14:textId="77777777" w:rsidR="00CB3389" w:rsidRPr="00CB3389" w:rsidRDefault="00CB3389" w:rsidP="00CB3389">
            <w:pPr>
              <w:pStyle w:val="Turnhoutbodytekst"/>
              <w:tabs>
                <w:tab w:val="left" w:pos="4820"/>
              </w:tabs>
            </w:pPr>
            <w:r w:rsidRPr="00CB3389">
              <w:rPr>
                <w:rFonts w:ascii="Segoe UI Symbol" w:hAnsi="Segoe UI Symbol" w:cs="Segoe UI Symbol"/>
                <w:b/>
                <w:bCs/>
              </w:rPr>
              <w:t>☐</w:t>
            </w:r>
            <w:r w:rsidRPr="00CB3389">
              <w:t> </w:t>
            </w:r>
          </w:p>
        </w:tc>
        <w:tc>
          <w:tcPr>
            <w:tcW w:w="7785" w:type="dxa"/>
            <w:tcBorders>
              <w:top w:val="nil"/>
              <w:left w:val="nil"/>
              <w:bottom w:val="nil"/>
              <w:right w:val="nil"/>
            </w:tcBorders>
            <w:shd w:val="clear" w:color="auto" w:fill="auto"/>
            <w:vAlign w:val="center"/>
            <w:hideMark/>
          </w:tcPr>
          <w:p w14:paraId="5D30450B" w14:textId="77777777" w:rsidR="00CB3389" w:rsidRPr="00CB3389" w:rsidRDefault="00CB3389" w:rsidP="00CB3389">
            <w:pPr>
              <w:pStyle w:val="Turnhoutbodytekst"/>
              <w:tabs>
                <w:tab w:val="left" w:pos="4820"/>
              </w:tabs>
            </w:pPr>
            <w:r w:rsidRPr="00CB3389">
              <w:t>feitelijke vereniging (bv. sommige zelforganisaties) </w:t>
            </w:r>
          </w:p>
        </w:tc>
      </w:tr>
      <w:tr w:rsidR="00CB3389" w:rsidRPr="00CB3389" w14:paraId="09F64CC3" w14:textId="77777777" w:rsidTr="00CB3389">
        <w:trPr>
          <w:trHeight w:val="420"/>
        </w:trPr>
        <w:tc>
          <w:tcPr>
            <w:tcW w:w="705" w:type="dxa"/>
            <w:tcBorders>
              <w:top w:val="nil"/>
              <w:left w:val="nil"/>
              <w:bottom w:val="nil"/>
              <w:right w:val="nil"/>
            </w:tcBorders>
            <w:shd w:val="clear" w:color="auto" w:fill="auto"/>
            <w:vAlign w:val="center"/>
            <w:hideMark/>
          </w:tcPr>
          <w:p w14:paraId="5FDA2B23" w14:textId="77777777" w:rsidR="00CB3389" w:rsidRPr="00CB3389" w:rsidRDefault="00CB3389" w:rsidP="00CB3389">
            <w:pPr>
              <w:pStyle w:val="Turnhoutbodytekst"/>
              <w:tabs>
                <w:tab w:val="left" w:pos="4820"/>
              </w:tabs>
            </w:pPr>
            <w:r w:rsidRPr="00CB3389">
              <w:rPr>
                <w:rFonts w:ascii="Segoe UI Symbol" w:hAnsi="Segoe UI Symbol" w:cs="Segoe UI Symbol"/>
                <w:b/>
                <w:bCs/>
              </w:rPr>
              <w:t>☐</w:t>
            </w:r>
            <w:r w:rsidRPr="00CB3389">
              <w:t> </w:t>
            </w:r>
          </w:p>
        </w:tc>
        <w:tc>
          <w:tcPr>
            <w:tcW w:w="7785" w:type="dxa"/>
            <w:tcBorders>
              <w:top w:val="nil"/>
              <w:left w:val="nil"/>
              <w:bottom w:val="nil"/>
              <w:right w:val="nil"/>
            </w:tcBorders>
            <w:shd w:val="clear" w:color="auto" w:fill="auto"/>
            <w:vAlign w:val="center"/>
            <w:hideMark/>
          </w:tcPr>
          <w:p w14:paraId="4FB5BBE6" w14:textId="77777777" w:rsidR="00CB3389" w:rsidRPr="00CB3389" w:rsidRDefault="00CB3389" w:rsidP="00CB3389">
            <w:pPr>
              <w:pStyle w:val="Turnhoutbodytekst"/>
              <w:tabs>
                <w:tab w:val="left" w:pos="4820"/>
              </w:tabs>
            </w:pPr>
            <w:r w:rsidRPr="00CB3389">
              <w:t>organisatie in een vennootschaps- of verenigingsvorm (Wetboek van Vennootschappen en Verenigingen) </w:t>
            </w:r>
          </w:p>
        </w:tc>
      </w:tr>
    </w:tbl>
    <w:p w14:paraId="48EB7F06"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5312540A" w14:textId="77777777" w:rsidTr="00CB3389">
        <w:trPr>
          <w:trHeight w:val="420"/>
        </w:trPr>
        <w:tc>
          <w:tcPr>
            <w:tcW w:w="3255" w:type="dxa"/>
            <w:tcBorders>
              <w:top w:val="nil"/>
              <w:left w:val="nil"/>
              <w:bottom w:val="nil"/>
              <w:right w:val="nil"/>
            </w:tcBorders>
            <w:shd w:val="clear" w:color="auto" w:fill="auto"/>
            <w:vAlign w:val="center"/>
            <w:hideMark/>
          </w:tcPr>
          <w:p w14:paraId="0D74ED23" w14:textId="77777777" w:rsidR="00CB3389" w:rsidRPr="00CB3389" w:rsidRDefault="00CB3389" w:rsidP="00CB3389">
            <w:pPr>
              <w:pStyle w:val="Turnhoutbodytekst"/>
              <w:tabs>
                <w:tab w:val="left" w:pos="4820"/>
              </w:tabs>
            </w:pPr>
            <w:r w:rsidRPr="00CB3389">
              <w:rPr>
                <w:b/>
                <w:bCs/>
              </w:rPr>
              <w:t>Maatschappelijke zetel van de organisatie:</w:t>
            </w:r>
            <w:r w:rsidRPr="00CB3389">
              <w:t> </w:t>
            </w:r>
          </w:p>
        </w:tc>
        <w:tc>
          <w:tcPr>
            <w:tcW w:w="5220" w:type="dxa"/>
            <w:tcBorders>
              <w:top w:val="nil"/>
              <w:left w:val="nil"/>
              <w:bottom w:val="nil"/>
              <w:right w:val="nil"/>
            </w:tcBorders>
            <w:shd w:val="clear" w:color="auto" w:fill="auto"/>
            <w:vAlign w:val="center"/>
            <w:hideMark/>
          </w:tcPr>
          <w:p w14:paraId="59BA1707" w14:textId="77777777" w:rsidR="00CB3389" w:rsidRPr="00CB3389" w:rsidRDefault="00CB3389" w:rsidP="00CB3389">
            <w:pPr>
              <w:pStyle w:val="Turnhoutbodytekst"/>
              <w:tabs>
                <w:tab w:val="left" w:pos="4820"/>
              </w:tabs>
            </w:pPr>
            <w:r w:rsidRPr="00CB3389">
              <w:t> </w:t>
            </w:r>
          </w:p>
        </w:tc>
      </w:tr>
    </w:tbl>
    <w:p w14:paraId="012EDE13"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4A3BA433" w14:textId="77777777" w:rsidTr="00CB3389">
        <w:trPr>
          <w:trHeight w:val="420"/>
        </w:trPr>
        <w:tc>
          <w:tcPr>
            <w:tcW w:w="3255" w:type="dxa"/>
            <w:tcBorders>
              <w:top w:val="nil"/>
              <w:left w:val="nil"/>
              <w:bottom w:val="nil"/>
              <w:right w:val="nil"/>
            </w:tcBorders>
            <w:shd w:val="clear" w:color="auto" w:fill="auto"/>
            <w:vAlign w:val="center"/>
            <w:hideMark/>
          </w:tcPr>
          <w:p w14:paraId="7E0A3B97" w14:textId="77777777" w:rsidR="00CB3389" w:rsidRPr="00CB3389" w:rsidRDefault="00CB3389" w:rsidP="00CB3389">
            <w:pPr>
              <w:pStyle w:val="Turnhoutbodytekst"/>
              <w:tabs>
                <w:tab w:val="left" w:pos="4820"/>
              </w:tabs>
            </w:pPr>
            <w:r w:rsidRPr="00CB3389">
              <w:rPr>
                <w:b/>
                <w:bCs/>
              </w:rPr>
              <w:t>Verantwoordelijke van de organisatie:</w:t>
            </w:r>
            <w:r w:rsidRPr="00CB3389">
              <w:t> </w:t>
            </w:r>
          </w:p>
        </w:tc>
        <w:tc>
          <w:tcPr>
            <w:tcW w:w="5220" w:type="dxa"/>
            <w:tcBorders>
              <w:top w:val="nil"/>
              <w:left w:val="nil"/>
              <w:bottom w:val="nil"/>
              <w:right w:val="nil"/>
            </w:tcBorders>
            <w:shd w:val="clear" w:color="auto" w:fill="auto"/>
            <w:vAlign w:val="center"/>
            <w:hideMark/>
          </w:tcPr>
          <w:p w14:paraId="699D1501" w14:textId="77777777" w:rsidR="00CB3389" w:rsidRPr="00CB3389" w:rsidRDefault="00CB3389" w:rsidP="00CB3389">
            <w:pPr>
              <w:pStyle w:val="Turnhoutbodytekst"/>
              <w:tabs>
                <w:tab w:val="left" w:pos="4820"/>
              </w:tabs>
            </w:pPr>
            <w:r w:rsidRPr="00CB3389">
              <w:t> </w:t>
            </w:r>
          </w:p>
        </w:tc>
      </w:tr>
    </w:tbl>
    <w:p w14:paraId="6D171463"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62835CC8" w14:textId="77777777" w:rsidTr="00CB3389">
        <w:trPr>
          <w:trHeight w:val="420"/>
        </w:trPr>
        <w:tc>
          <w:tcPr>
            <w:tcW w:w="3255" w:type="dxa"/>
            <w:tcBorders>
              <w:top w:val="nil"/>
              <w:left w:val="nil"/>
              <w:bottom w:val="nil"/>
              <w:right w:val="nil"/>
            </w:tcBorders>
            <w:shd w:val="clear" w:color="auto" w:fill="auto"/>
            <w:vAlign w:val="center"/>
            <w:hideMark/>
          </w:tcPr>
          <w:p w14:paraId="29760E55" w14:textId="77777777" w:rsidR="00CB3389" w:rsidRPr="00CB3389" w:rsidRDefault="00CB3389" w:rsidP="00CB3389">
            <w:pPr>
              <w:pStyle w:val="Turnhoutbodytekst"/>
              <w:tabs>
                <w:tab w:val="left" w:pos="4820"/>
              </w:tabs>
            </w:pPr>
            <w:r w:rsidRPr="00CB3389">
              <w:rPr>
                <w:b/>
                <w:bCs/>
              </w:rPr>
              <w:t>Telefoon:</w:t>
            </w:r>
            <w:r w:rsidRPr="00CB3389">
              <w:t> </w:t>
            </w:r>
          </w:p>
        </w:tc>
        <w:tc>
          <w:tcPr>
            <w:tcW w:w="5220" w:type="dxa"/>
            <w:tcBorders>
              <w:top w:val="nil"/>
              <w:left w:val="nil"/>
              <w:bottom w:val="nil"/>
              <w:right w:val="nil"/>
            </w:tcBorders>
            <w:shd w:val="clear" w:color="auto" w:fill="auto"/>
            <w:vAlign w:val="center"/>
            <w:hideMark/>
          </w:tcPr>
          <w:p w14:paraId="311089CD" w14:textId="77777777" w:rsidR="00CB3389" w:rsidRPr="00CB3389" w:rsidRDefault="00CB3389" w:rsidP="00CB3389">
            <w:pPr>
              <w:pStyle w:val="Turnhoutbodytekst"/>
              <w:tabs>
                <w:tab w:val="left" w:pos="4820"/>
              </w:tabs>
            </w:pPr>
            <w:r w:rsidRPr="00CB3389">
              <w:t> </w:t>
            </w:r>
          </w:p>
        </w:tc>
      </w:tr>
    </w:tbl>
    <w:p w14:paraId="648B404B"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5B8D30F2" w14:textId="77777777" w:rsidTr="00CB3389">
        <w:trPr>
          <w:trHeight w:val="420"/>
        </w:trPr>
        <w:tc>
          <w:tcPr>
            <w:tcW w:w="3255" w:type="dxa"/>
            <w:tcBorders>
              <w:top w:val="nil"/>
              <w:left w:val="nil"/>
              <w:bottom w:val="nil"/>
              <w:right w:val="nil"/>
            </w:tcBorders>
            <w:shd w:val="clear" w:color="auto" w:fill="auto"/>
            <w:vAlign w:val="center"/>
            <w:hideMark/>
          </w:tcPr>
          <w:p w14:paraId="4D2E5CB4" w14:textId="77777777" w:rsidR="00CB3389" w:rsidRPr="00CB3389" w:rsidRDefault="00CB3389" w:rsidP="00CB3389">
            <w:pPr>
              <w:pStyle w:val="Turnhoutbodytekst"/>
              <w:tabs>
                <w:tab w:val="left" w:pos="4820"/>
              </w:tabs>
            </w:pPr>
            <w:r w:rsidRPr="00CB3389">
              <w:rPr>
                <w:b/>
                <w:bCs/>
              </w:rPr>
              <w:t>E-mail</w:t>
            </w:r>
            <w:r w:rsidRPr="00CB3389">
              <w:t> </w:t>
            </w:r>
          </w:p>
        </w:tc>
        <w:tc>
          <w:tcPr>
            <w:tcW w:w="5220" w:type="dxa"/>
            <w:tcBorders>
              <w:top w:val="nil"/>
              <w:left w:val="nil"/>
              <w:bottom w:val="nil"/>
              <w:right w:val="nil"/>
            </w:tcBorders>
            <w:shd w:val="clear" w:color="auto" w:fill="auto"/>
            <w:vAlign w:val="center"/>
            <w:hideMark/>
          </w:tcPr>
          <w:p w14:paraId="06A74EF8" w14:textId="77777777" w:rsidR="00CB3389" w:rsidRPr="00CB3389" w:rsidRDefault="00CB3389" w:rsidP="00CB3389">
            <w:pPr>
              <w:pStyle w:val="Turnhoutbodytekst"/>
              <w:tabs>
                <w:tab w:val="left" w:pos="4820"/>
              </w:tabs>
            </w:pPr>
            <w:r w:rsidRPr="00CB3389">
              <w:t> </w:t>
            </w:r>
          </w:p>
        </w:tc>
      </w:tr>
      <w:tr w:rsidR="00CB3389" w:rsidRPr="00CB3389" w14:paraId="5620565B" w14:textId="77777777" w:rsidTr="00CB3389">
        <w:trPr>
          <w:trHeight w:val="420"/>
        </w:trPr>
        <w:tc>
          <w:tcPr>
            <w:tcW w:w="3255" w:type="dxa"/>
            <w:tcBorders>
              <w:top w:val="nil"/>
              <w:left w:val="nil"/>
              <w:bottom w:val="nil"/>
              <w:right w:val="nil"/>
            </w:tcBorders>
            <w:shd w:val="clear" w:color="auto" w:fill="auto"/>
            <w:vAlign w:val="center"/>
            <w:hideMark/>
          </w:tcPr>
          <w:p w14:paraId="1B3BFE9E" w14:textId="77777777" w:rsidR="00BC3469" w:rsidRDefault="00BC3469" w:rsidP="00CB3389">
            <w:pPr>
              <w:pStyle w:val="Turnhoutbodytekst"/>
              <w:tabs>
                <w:tab w:val="left" w:pos="4820"/>
              </w:tabs>
              <w:rPr>
                <w:b/>
                <w:bCs/>
              </w:rPr>
            </w:pPr>
          </w:p>
          <w:p w14:paraId="529B9E3D" w14:textId="14B26792" w:rsidR="00CB3389" w:rsidRPr="00CB3389" w:rsidRDefault="00CB3389" w:rsidP="00CB3389">
            <w:pPr>
              <w:pStyle w:val="Turnhoutbodytekst"/>
              <w:tabs>
                <w:tab w:val="left" w:pos="4820"/>
              </w:tabs>
            </w:pPr>
            <w:r w:rsidRPr="00CB3389">
              <w:rPr>
                <w:b/>
                <w:bCs/>
              </w:rPr>
              <w:t>Website:</w:t>
            </w:r>
            <w:r w:rsidRPr="00CB3389">
              <w:t> </w:t>
            </w:r>
          </w:p>
        </w:tc>
        <w:tc>
          <w:tcPr>
            <w:tcW w:w="5220" w:type="dxa"/>
            <w:tcBorders>
              <w:top w:val="nil"/>
              <w:left w:val="nil"/>
              <w:bottom w:val="nil"/>
              <w:right w:val="nil"/>
            </w:tcBorders>
            <w:shd w:val="clear" w:color="auto" w:fill="auto"/>
            <w:vAlign w:val="center"/>
            <w:hideMark/>
          </w:tcPr>
          <w:p w14:paraId="37125A56" w14:textId="77777777" w:rsidR="00CB3389" w:rsidRPr="00CB3389" w:rsidRDefault="00CB3389" w:rsidP="00CB3389">
            <w:pPr>
              <w:pStyle w:val="Turnhoutbodytekst"/>
              <w:tabs>
                <w:tab w:val="left" w:pos="4820"/>
              </w:tabs>
            </w:pPr>
            <w:r w:rsidRPr="00CB3389">
              <w:t> </w:t>
            </w:r>
          </w:p>
        </w:tc>
      </w:tr>
    </w:tbl>
    <w:p w14:paraId="319DB4FB" w14:textId="77777777" w:rsidR="00CB3389" w:rsidRPr="00CB3389" w:rsidRDefault="00CB3389" w:rsidP="00CB3389">
      <w:pPr>
        <w:pStyle w:val="Turnhoutbodytekst"/>
        <w:tabs>
          <w:tab w:val="left" w:pos="4820"/>
        </w:tabs>
      </w:pPr>
      <w:r w:rsidRPr="00CB3389">
        <w:t>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6C69F851" w14:textId="77777777" w:rsidTr="00BC3469">
        <w:trPr>
          <w:trHeight w:val="420"/>
        </w:trPr>
        <w:tc>
          <w:tcPr>
            <w:tcW w:w="9262" w:type="dxa"/>
            <w:tcBorders>
              <w:top w:val="nil"/>
              <w:left w:val="nil"/>
              <w:bottom w:val="single" w:sz="6" w:space="0" w:color="auto"/>
              <w:right w:val="nil"/>
            </w:tcBorders>
            <w:shd w:val="clear" w:color="auto" w:fill="auto"/>
            <w:vAlign w:val="center"/>
            <w:hideMark/>
          </w:tcPr>
          <w:p w14:paraId="6E794F54" w14:textId="77777777" w:rsidR="00BC3469" w:rsidRDefault="00CB3389" w:rsidP="00CB3389">
            <w:pPr>
              <w:pStyle w:val="Turnhoutbodytekst"/>
              <w:tabs>
                <w:tab w:val="left" w:pos="4820"/>
              </w:tabs>
            </w:pPr>
            <w:r w:rsidRPr="00CB3389">
              <w:t> </w:t>
            </w:r>
          </w:p>
          <w:p w14:paraId="25876C19" w14:textId="4313ED09" w:rsidR="00CB3389" w:rsidRPr="00CB3389" w:rsidRDefault="00CB3389" w:rsidP="00CB3389">
            <w:pPr>
              <w:pStyle w:val="Turnhoutbodytekst"/>
              <w:tabs>
                <w:tab w:val="left" w:pos="4820"/>
              </w:tabs>
            </w:pPr>
            <w:r w:rsidRPr="00CB3389">
              <w:t> </w:t>
            </w:r>
          </w:p>
          <w:p w14:paraId="574AD213" w14:textId="77777777" w:rsidR="00CB3389" w:rsidRPr="00CB3389" w:rsidRDefault="00CB3389" w:rsidP="00CB3389">
            <w:pPr>
              <w:pStyle w:val="Turnhoutbodytekst"/>
              <w:tabs>
                <w:tab w:val="left" w:pos="4820"/>
              </w:tabs>
            </w:pPr>
            <w:r w:rsidRPr="00CB3389">
              <w:rPr>
                <w:b/>
                <w:bCs/>
              </w:rPr>
              <w:lastRenderedPageBreak/>
              <w:t>Korte beschrijving van de reguliere werking en doelstellingen van jullie organisatie </w:t>
            </w:r>
            <w:r w:rsidRPr="00CB3389">
              <w:t>(max. 10 lijnen) </w:t>
            </w:r>
          </w:p>
        </w:tc>
      </w:tr>
      <w:tr w:rsidR="00CB3389" w:rsidRPr="00CB3389" w14:paraId="79F25FF4" w14:textId="77777777" w:rsidTr="00BC3469">
        <w:trPr>
          <w:trHeight w:val="420"/>
        </w:trPr>
        <w:tc>
          <w:tcPr>
            <w:tcW w:w="92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83E54" w14:textId="77777777" w:rsidR="00CB3389" w:rsidRPr="00CB3389" w:rsidRDefault="00CB3389" w:rsidP="00CB3389">
            <w:pPr>
              <w:pStyle w:val="Turnhoutbodytekst"/>
              <w:tabs>
                <w:tab w:val="left" w:pos="4820"/>
              </w:tabs>
            </w:pPr>
            <w:r w:rsidRPr="00CB3389">
              <w:lastRenderedPageBreak/>
              <w:t> </w:t>
            </w:r>
          </w:p>
          <w:p w14:paraId="122BDC95" w14:textId="77777777" w:rsidR="00CB3389" w:rsidRPr="00CB3389" w:rsidRDefault="00CB3389" w:rsidP="00CB3389">
            <w:pPr>
              <w:pStyle w:val="Turnhoutbodytekst"/>
              <w:tabs>
                <w:tab w:val="left" w:pos="4820"/>
              </w:tabs>
            </w:pPr>
            <w:r w:rsidRPr="00CB3389">
              <w:t> </w:t>
            </w:r>
          </w:p>
          <w:p w14:paraId="37B9FF38" w14:textId="77777777" w:rsidR="00CB3389" w:rsidRPr="00CB3389" w:rsidRDefault="00CB3389" w:rsidP="00CB3389">
            <w:pPr>
              <w:pStyle w:val="Turnhoutbodytekst"/>
              <w:tabs>
                <w:tab w:val="left" w:pos="4820"/>
              </w:tabs>
            </w:pPr>
            <w:r w:rsidRPr="00CB3389">
              <w:t> </w:t>
            </w:r>
          </w:p>
          <w:p w14:paraId="7580DEEF" w14:textId="77777777" w:rsidR="00CB3389" w:rsidRPr="00CB3389" w:rsidRDefault="00CB3389" w:rsidP="00CB3389">
            <w:pPr>
              <w:pStyle w:val="Turnhoutbodytekst"/>
              <w:tabs>
                <w:tab w:val="left" w:pos="4820"/>
              </w:tabs>
            </w:pPr>
            <w:r w:rsidRPr="00CB3389">
              <w:t> </w:t>
            </w:r>
          </w:p>
          <w:p w14:paraId="6BF55DA0" w14:textId="77777777" w:rsidR="00CB3389" w:rsidRPr="00CB3389" w:rsidRDefault="00CB3389" w:rsidP="00CB3389">
            <w:pPr>
              <w:pStyle w:val="Turnhoutbodytekst"/>
              <w:tabs>
                <w:tab w:val="left" w:pos="4820"/>
              </w:tabs>
            </w:pPr>
            <w:r w:rsidRPr="00CB3389">
              <w:t> </w:t>
            </w:r>
          </w:p>
          <w:p w14:paraId="3F15A50F" w14:textId="77777777" w:rsidR="00CB3389" w:rsidRPr="00CB3389" w:rsidRDefault="00CB3389" w:rsidP="00CB3389">
            <w:pPr>
              <w:pStyle w:val="Turnhoutbodytekst"/>
              <w:tabs>
                <w:tab w:val="left" w:pos="4820"/>
              </w:tabs>
            </w:pPr>
            <w:r w:rsidRPr="00CB3389">
              <w:t> </w:t>
            </w:r>
          </w:p>
          <w:p w14:paraId="3C69F383" w14:textId="77777777" w:rsidR="00CB3389" w:rsidRPr="00CB3389" w:rsidRDefault="00CB3389" w:rsidP="00CB3389">
            <w:pPr>
              <w:pStyle w:val="Turnhoutbodytekst"/>
              <w:tabs>
                <w:tab w:val="left" w:pos="4820"/>
              </w:tabs>
            </w:pPr>
            <w:r w:rsidRPr="00CB3389">
              <w:t> </w:t>
            </w:r>
          </w:p>
          <w:p w14:paraId="47AFB1DF" w14:textId="77777777" w:rsidR="00CB3389" w:rsidRPr="00CB3389" w:rsidRDefault="00CB3389" w:rsidP="00CB3389">
            <w:pPr>
              <w:pStyle w:val="Turnhoutbodytekst"/>
              <w:tabs>
                <w:tab w:val="left" w:pos="4820"/>
              </w:tabs>
            </w:pPr>
            <w:r w:rsidRPr="00CB3389">
              <w:t> </w:t>
            </w:r>
          </w:p>
          <w:p w14:paraId="3A478437" w14:textId="77777777" w:rsidR="00CB3389" w:rsidRPr="00CB3389" w:rsidRDefault="00CB3389" w:rsidP="00CB3389">
            <w:pPr>
              <w:pStyle w:val="Turnhoutbodytekst"/>
              <w:tabs>
                <w:tab w:val="left" w:pos="4820"/>
              </w:tabs>
            </w:pPr>
            <w:r w:rsidRPr="00CB3389">
              <w:t> </w:t>
            </w:r>
          </w:p>
          <w:p w14:paraId="64A80167" w14:textId="77777777" w:rsidR="00CB3389" w:rsidRPr="00CB3389" w:rsidRDefault="00CB3389" w:rsidP="00CB3389">
            <w:pPr>
              <w:pStyle w:val="Turnhoutbodytekst"/>
              <w:tabs>
                <w:tab w:val="left" w:pos="4820"/>
              </w:tabs>
            </w:pPr>
            <w:r w:rsidRPr="00CB3389">
              <w:t> </w:t>
            </w:r>
          </w:p>
          <w:p w14:paraId="1C4ABAF1" w14:textId="77777777" w:rsidR="00CB3389" w:rsidRPr="00CB3389" w:rsidRDefault="00CB3389" w:rsidP="00CB3389">
            <w:pPr>
              <w:pStyle w:val="Turnhoutbodytekst"/>
              <w:tabs>
                <w:tab w:val="left" w:pos="4820"/>
              </w:tabs>
            </w:pPr>
            <w:r w:rsidRPr="00CB3389">
              <w:t> </w:t>
            </w:r>
          </w:p>
        </w:tc>
      </w:tr>
    </w:tbl>
    <w:p w14:paraId="6257FA84"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00D5AA4C"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7AF9C43A" w14:textId="77777777" w:rsidR="00CB3389" w:rsidRDefault="00CB3389" w:rsidP="00CB3389">
            <w:pPr>
              <w:pStyle w:val="Turnhoutbodytekst"/>
              <w:tabs>
                <w:tab w:val="left" w:pos="4820"/>
              </w:tabs>
              <w:divId w:val="1690985155"/>
            </w:pPr>
            <w:r w:rsidRPr="00CB3389">
              <w:rPr>
                <w:b/>
                <w:bCs/>
              </w:rPr>
              <w:t>Wordt dit aanvraagdossier ingediend namens een samenwerkingsverband? Zo ja, vermeld hier de andere partners en voeg engagementsverklaringen toe als bijlage.</w:t>
            </w:r>
            <w:r w:rsidRPr="00CB3389">
              <w:t> </w:t>
            </w:r>
          </w:p>
          <w:p w14:paraId="643282ED" w14:textId="3EE53A48" w:rsidR="00BC3469" w:rsidRPr="00CB3389" w:rsidRDefault="00BC3469" w:rsidP="00CB3389">
            <w:pPr>
              <w:pStyle w:val="Turnhoutbodytekst"/>
              <w:tabs>
                <w:tab w:val="left" w:pos="4820"/>
              </w:tabs>
              <w:divId w:val="1690985155"/>
            </w:pPr>
          </w:p>
        </w:tc>
      </w:tr>
      <w:tr w:rsidR="00CB3389" w:rsidRPr="00CB3389" w14:paraId="3D8C2A8E"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F2E42D" w14:textId="77777777" w:rsidR="00CB3389" w:rsidRPr="00CB3389" w:rsidRDefault="00CB3389" w:rsidP="00CB3389">
            <w:pPr>
              <w:pStyle w:val="Turnhoutbodytekst"/>
              <w:tabs>
                <w:tab w:val="left" w:pos="4820"/>
              </w:tabs>
            </w:pPr>
            <w:r w:rsidRPr="00CB3389">
              <w:t> </w:t>
            </w:r>
          </w:p>
          <w:p w14:paraId="44285F86" w14:textId="77777777" w:rsidR="00CB3389" w:rsidRPr="00CB3389" w:rsidRDefault="00CB3389" w:rsidP="00CB3389">
            <w:pPr>
              <w:pStyle w:val="Turnhoutbodytekst"/>
              <w:tabs>
                <w:tab w:val="left" w:pos="4820"/>
              </w:tabs>
            </w:pPr>
            <w:r w:rsidRPr="00CB3389">
              <w:t> </w:t>
            </w:r>
          </w:p>
          <w:p w14:paraId="5BE58077" w14:textId="77777777" w:rsidR="00CB3389" w:rsidRPr="00CB3389" w:rsidRDefault="00CB3389" w:rsidP="00CB3389">
            <w:pPr>
              <w:pStyle w:val="Turnhoutbodytekst"/>
              <w:tabs>
                <w:tab w:val="left" w:pos="4820"/>
              </w:tabs>
            </w:pPr>
            <w:r w:rsidRPr="00CB3389">
              <w:t> </w:t>
            </w:r>
          </w:p>
          <w:p w14:paraId="0E7E433B" w14:textId="77777777" w:rsidR="00CB3389" w:rsidRPr="00CB3389" w:rsidRDefault="00CB3389" w:rsidP="00CB3389">
            <w:pPr>
              <w:pStyle w:val="Turnhoutbodytekst"/>
              <w:tabs>
                <w:tab w:val="left" w:pos="4820"/>
              </w:tabs>
            </w:pPr>
            <w:r w:rsidRPr="00CB3389">
              <w:t> </w:t>
            </w:r>
          </w:p>
          <w:p w14:paraId="1CE5D46D" w14:textId="77777777" w:rsidR="00CB3389" w:rsidRPr="00CB3389" w:rsidRDefault="00CB3389" w:rsidP="00CB3389">
            <w:pPr>
              <w:pStyle w:val="Turnhoutbodytekst"/>
              <w:tabs>
                <w:tab w:val="left" w:pos="4820"/>
              </w:tabs>
            </w:pPr>
            <w:r w:rsidRPr="00CB3389">
              <w:t> </w:t>
            </w:r>
          </w:p>
          <w:p w14:paraId="38131099" w14:textId="77777777" w:rsidR="00CB3389" w:rsidRPr="00CB3389" w:rsidRDefault="00CB3389" w:rsidP="00CB3389">
            <w:pPr>
              <w:pStyle w:val="Turnhoutbodytekst"/>
              <w:tabs>
                <w:tab w:val="left" w:pos="4820"/>
              </w:tabs>
            </w:pPr>
            <w:r w:rsidRPr="00CB3389">
              <w:t> </w:t>
            </w:r>
          </w:p>
          <w:p w14:paraId="4E707D7F" w14:textId="77777777" w:rsidR="00CB3389" w:rsidRPr="00CB3389" w:rsidRDefault="00CB3389" w:rsidP="00CB3389">
            <w:pPr>
              <w:pStyle w:val="Turnhoutbodytekst"/>
              <w:tabs>
                <w:tab w:val="left" w:pos="4820"/>
              </w:tabs>
            </w:pPr>
            <w:r w:rsidRPr="00CB3389">
              <w:t> </w:t>
            </w:r>
          </w:p>
          <w:p w14:paraId="4C8B48A7" w14:textId="77777777" w:rsidR="00CB3389" w:rsidRPr="00CB3389" w:rsidRDefault="00CB3389" w:rsidP="00CB3389">
            <w:pPr>
              <w:pStyle w:val="Turnhoutbodytekst"/>
              <w:tabs>
                <w:tab w:val="left" w:pos="4820"/>
              </w:tabs>
            </w:pPr>
            <w:r w:rsidRPr="00CB3389">
              <w:t> </w:t>
            </w:r>
          </w:p>
          <w:p w14:paraId="166F0E81" w14:textId="77777777" w:rsidR="00CB3389" w:rsidRPr="00CB3389" w:rsidRDefault="00CB3389" w:rsidP="00CB3389">
            <w:pPr>
              <w:pStyle w:val="Turnhoutbodytekst"/>
              <w:tabs>
                <w:tab w:val="left" w:pos="4820"/>
              </w:tabs>
            </w:pPr>
            <w:r w:rsidRPr="00CB3389">
              <w:t> </w:t>
            </w:r>
          </w:p>
        </w:tc>
      </w:tr>
    </w:tbl>
    <w:p w14:paraId="45494C32" w14:textId="77777777" w:rsidR="00CB3389" w:rsidRPr="00CB3389" w:rsidRDefault="00CB3389" w:rsidP="00CB3389">
      <w:pPr>
        <w:pStyle w:val="Turnhoutbodytekst"/>
        <w:tabs>
          <w:tab w:val="left" w:pos="4820"/>
        </w:tabs>
      </w:pPr>
      <w:r w:rsidRPr="00CB3389">
        <w:t> </w:t>
      </w:r>
    </w:p>
    <w:p w14:paraId="27FD065D" w14:textId="77777777" w:rsidR="00CB3389" w:rsidRPr="00CB3389" w:rsidRDefault="00CB3389" w:rsidP="00CB3389">
      <w:pPr>
        <w:pStyle w:val="Turnhoutbodytekst"/>
        <w:tabs>
          <w:tab w:val="left" w:pos="4820"/>
        </w:tabs>
      </w:pPr>
      <w:r w:rsidRPr="00CB3389">
        <w:t> </w:t>
      </w:r>
    </w:p>
    <w:p w14:paraId="5DEA2BE6" w14:textId="5ABA3B79" w:rsidR="00CB3389" w:rsidRPr="00CB3389" w:rsidRDefault="00CB3389" w:rsidP="00CB3389">
      <w:pPr>
        <w:pStyle w:val="Turnhoutbodytekst"/>
        <w:tabs>
          <w:tab w:val="left" w:pos="4820"/>
        </w:tabs>
      </w:pPr>
      <w:r w:rsidRPr="00CB3389">
        <w:t>   </w:t>
      </w:r>
    </w:p>
    <w:p w14:paraId="7BA3109C" w14:textId="651D6F3D" w:rsidR="00CB3389" w:rsidRPr="00CB3389" w:rsidRDefault="00BC3469" w:rsidP="00BC3469">
      <w:pPr>
        <w:pStyle w:val="Kop2"/>
        <w:rPr>
          <w:rFonts w:eastAsia="Times New Roman"/>
        </w:rPr>
      </w:pPr>
      <w:r>
        <w:rPr>
          <w:rFonts w:eastAsia="Times New Roman"/>
        </w:rPr>
        <w:t xml:space="preserve">II. </w:t>
      </w:r>
      <w:r w:rsidR="00CB3389" w:rsidRPr="00CB3389">
        <w:rPr>
          <w:rFonts w:eastAsia="Times New Roman"/>
        </w:rPr>
        <w:t>Gegevens m.b.t. het project </w:t>
      </w:r>
    </w:p>
    <w:p w14:paraId="39C12CC1" w14:textId="77777777" w:rsidR="00CB3389" w:rsidRPr="00CB3389" w:rsidRDefault="00CB3389" w:rsidP="00CB3389">
      <w:pPr>
        <w:pStyle w:val="Turnhoutbodytekst"/>
        <w:tabs>
          <w:tab w:val="left" w:pos="4820"/>
        </w:tabs>
      </w:pPr>
      <w:r w:rsidRPr="00CB3389">
        <w:t> </w:t>
      </w:r>
    </w:p>
    <w:p w14:paraId="42DEBA29" w14:textId="77777777" w:rsidR="00CB3389" w:rsidRPr="00CB3389" w:rsidRDefault="00CB3389" w:rsidP="00CB3389">
      <w:pPr>
        <w:pStyle w:val="Turnhoutbodytekst"/>
        <w:tabs>
          <w:tab w:val="left" w:pos="4820"/>
        </w:tabs>
        <w:rPr>
          <w:u w:val="single"/>
        </w:rPr>
      </w:pPr>
      <w:r w:rsidRPr="00CB3389">
        <w:t> </w:t>
      </w:r>
    </w:p>
    <w:p w14:paraId="75988CC2" w14:textId="77777777" w:rsidR="00CB3389" w:rsidRPr="00CB3389" w:rsidRDefault="00CB3389" w:rsidP="00CB3389">
      <w:pPr>
        <w:pStyle w:val="Turnhoutbodytekst"/>
        <w:numPr>
          <w:ilvl w:val="0"/>
          <w:numId w:val="11"/>
        </w:numPr>
        <w:tabs>
          <w:tab w:val="left" w:pos="4820"/>
        </w:tabs>
        <w:rPr>
          <w:u w:val="single"/>
        </w:rPr>
      </w:pPr>
      <w:r w:rsidRPr="00CB3389">
        <w:rPr>
          <w:b/>
          <w:bCs/>
          <w:u w:val="single"/>
        </w:rPr>
        <w:t>Voorwerp van het kandidaatdossier</w:t>
      </w:r>
      <w:r w:rsidRPr="00CB3389">
        <w:rPr>
          <w:u w:val="single"/>
        </w:rPr>
        <w:t> </w:t>
      </w:r>
    </w:p>
    <w:p w14:paraId="785CF4D2" w14:textId="77777777" w:rsidR="00CB3389" w:rsidRPr="00CB3389" w:rsidRDefault="00CB3389" w:rsidP="00CB3389">
      <w:pPr>
        <w:pStyle w:val="Turnhoutbodytekst"/>
        <w:tabs>
          <w:tab w:val="left" w:pos="4820"/>
        </w:tabs>
      </w:pPr>
      <w:r w:rsidRPr="00CB3389">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7"/>
      </w:tblGrid>
      <w:tr w:rsidR="00CB3389" w:rsidRPr="00CB3389" w14:paraId="3F653479" w14:textId="77777777" w:rsidTr="00CB3389">
        <w:tc>
          <w:tcPr>
            <w:tcW w:w="9345" w:type="dxa"/>
            <w:tcBorders>
              <w:top w:val="nil"/>
              <w:left w:val="nil"/>
              <w:bottom w:val="nil"/>
              <w:right w:val="nil"/>
            </w:tcBorders>
            <w:shd w:val="clear" w:color="auto" w:fill="auto"/>
            <w:hideMark/>
          </w:tcPr>
          <w:p w14:paraId="2129105B" w14:textId="77777777" w:rsidR="00CB3389" w:rsidRPr="00CB3389" w:rsidRDefault="00CB3389" w:rsidP="00CB3389">
            <w:pPr>
              <w:pStyle w:val="Turnhoutbodytekst"/>
              <w:tabs>
                <w:tab w:val="left" w:pos="4820"/>
              </w:tabs>
              <w:divId w:val="384181031"/>
            </w:pPr>
            <w:r w:rsidRPr="00CB3389">
              <w:rPr>
                <w:b/>
                <w:bCs/>
              </w:rPr>
              <w:t>Titel van het project:</w:t>
            </w:r>
            <w:r w:rsidRPr="00CB3389">
              <w:t> </w:t>
            </w:r>
          </w:p>
        </w:tc>
      </w:tr>
      <w:tr w:rsidR="00CB3389" w:rsidRPr="00CB3389" w14:paraId="5612E31A" w14:textId="77777777" w:rsidTr="00CB3389">
        <w:tc>
          <w:tcPr>
            <w:tcW w:w="9345" w:type="dxa"/>
            <w:tcBorders>
              <w:top w:val="nil"/>
              <w:left w:val="nil"/>
              <w:bottom w:val="nil"/>
              <w:right w:val="nil"/>
            </w:tcBorders>
            <w:shd w:val="clear" w:color="auto" w:fill="auto"/>
            <w:hideMark/>
          </w:tcPr>
          <w:p w14:paraId="289ACF63" w14:textId="77777777" w:rsidR="00CB3389" w:rsidRPr="00CB3389" w:rsidRDefault="00CB3389" w:rsidP="00CB3389">
            <w:pPr>
              <w:pStyle w:val="Turnhoutbodytekst"/>
              <w:tabs>
                <w:tab w:val="left" w:pos="4820"/>
              </w:tabs>
            </w:pPr>
            <w:r w:rsidRPr="00CB3389">
              <w:t> </w:t>
            </w:r>
          </w:p>
        </w:tc>
      </w:tr>
    </w:tbl>
    <w:p w14:paraId="52E65E2E" w14:textId="67EFC8CF" w:rsidR="00CB3389" w:rsidRPr="00CB3389" w:rsidRDefault="00CB3389" w:rsidP="00CB3389">
      <w:pPr>
        <w:pStyle w:val="Turnhoutbodytekst"/>
        <w:tabs>
          <w:tab w:val="left" w:pos="4820"/>
        </w:tabs>
      </w:pPr>
      <w:r w:rsidRPr="00CB3389">
        <w:t>  </w:t>
      </w:r>
    </w:p>
    <w:p w14:paraId="6AB7DA6F" w14:textId="6E4DD11C" w:rsidR="00CB3389" w:rsidRPr="00CB3389" w:rsidRDefault="00CB3389" w:rsidP="00BC3469">
      <w:pPr>
        <w:pStyle w:val="Turnhoutbodytekst"/>
        <w:numPr>
          <w:ilvl w:val="0"/>
          <w:numId w:val="11"/>
        </w:numPr>
        <w:tabs>
          <w:tab w:val="left" w:pos="4820"/>
        </w:tabs>
        <w:rPr>
          <w:u w:val="single"/>
        </w:rPr>
      </w:pPr>
      <w:r w:rsidRPr="00CB3389">
        <w:rPr>
          <w:b/>
          <w:bCs/>
          <w:u w:val="single"/>
        </w:rPr>
        <w:t>Contactgegevens</w:t>
      </w:r>
      <w:r w:rsidRPr="00CB3389">
        <w:rPr>
          <w:u w:val="single"/>
        </w:rPr>
        <w:t> </w:t>
      </w:r>
    </w:p>
    <w:p w14:paraId="2A43B85B"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4EB90E00" w14:textId="77777777" w:rsidTr="00CB3389">
        <w:trPr>
          <w:trHeight w:val="420"/>
        </w:trPr>
        <w:tc>
          <w:tcPr>
            <w:tcW w:w="3255" w:type="dxa"/>
            <w:tcBorders>
              <w:top w:val="nil"/>
              <w:left w:val="nil"/>
              <w:bottom w:val="nil"/>
              <w:right w:val="nil"/>
            </w:tcBorders>
            <w:shd w:val="clear" w:color="auto" w:fill="auto"/>
            <w:vAlign w:val="center"/>
            <w:hideMark/>
          </w:tcPr>
          <w:p w14:paraId="03044158" w14:textId="77777777" w:rsidR="00CB3389" w:rsidRPr="00CB3389" w:rsidRDefault="00CB3389" w:rsidP="00CB3389">
            <w:pPr>
              <w:pStyle w:val="Turnhoutbodytekst"/>
              <w:tabs>
                <w:tab w:val="left" w:pos="4820"/>
              </w:tabs>
            </w:pPr>
            <w:r w:rsidRPr="00CB3389">
              <w:rPr>
                <w:b/>
                <w:bCs/>
              </w:rPr>
              <w:t>Contactpersoon voor dit project (naam en functie):</w:t>
            </w:r>
            <w:r w:rsidRPr="00CB3389">
              <w:t> </w:t>
            </w:r>
          </w:p>
        </w:tc>
        <w:tc>
          <w:tcPr>
            <w:tcW w:w="5220" w:type="dxa"/>
            <w:tcBorders>
              <w:top w:val="nil"/>
              <w:left w:val="nil"/>
              <w:bottom w:val="nil"/>
              <w:right w:val="nil"/>
            </w:tcBorders>
            <w:shd w:val="clear" w:color="auto" w:fill="auto"/>
            <w:vAlign w:val="center"/>
            <w:hideMark/>
          </w:tcPr>
          <w:p w14:paraId="554B8EFB" w14:textId="77777777" w:rsidR="00CB3389" w:rsidRPr="00CB3389" w:rsidRDefault="00CB3389" w:rsidP="00CB3389">
            <w:pPr>
              <w:pStyle w:val="Turnhoutbodytekst"/>
              <w:tabs>
                <w:tab w:val="left" w:pos="4820"/>
              </w:tabs>
            </w:pPr>
            <w:r w:rsidRPr="00CB3389">
              <w:t> </w:t>
            </w:r>
          </w:p>
        </w:tc>
      </w:tr>
    </w:tbl>
    <w:p w14:paraId="2C5AE62D"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581478A4" w14:textId="77777777" w:rsidTr="00CB3389">
        <w:trPr>
          <w:trHeight w:val="420"/>
        </w:trPr>
        <w:tc>
          <w:tcPr>
            <w:tcW w:w="3255" w:type="dxa"/>
            <w:tcBorders>
              <w:top w:val="nil"/>
              <w:left w:val="nil"/>
              <w:bottom w:val="nil"/>
              <w:right w:val="nil"/>
            </w:tcBorders>
            <w:shd w:val="clear" w:color="auto" w:fill="auto"/>
            <w:vAlign w:val="center"/>
            <w:hideMark/>
          </w:tcPr>
          <w:p w14:paraId="363D0D76" w14:textId="77777777" w:rsidR="00CB3389" w:rsidRPr="00CB3389" w:rsidRDefault="00CB3389" w:rsidP="00CB3389">
            <w:pPr>
              <w:pStyle w:val="Turnhoutbodytekst"/>
              <w:tabs>
                <w:tab w:val="left" w:pos="4820"/>
              </w:tabs>
            </w:pPr>
            <w:r w:rsidRPr="00CB3389">
              <w:rPr>
                <w:b/>
                <w:bCs/>
              </w:rPr>
              <w:t>Telefoon:</w:t>
            </w:r>
            <w:r w:rsidRPr="00CB3389">
              <w:t> </w:t>
            </w:r>
          </w:p>
        </w:tc>
        <w:tc>
          <w:tcPr>
            <w:tcW w:w="5220" w:type="dxa"/>
            <w:tcBorders>
              <w:top w:val="nil"/>
              <w:left w:val="nil"/>
              <w:bottom w:val="nil"/>
              <w:right w:val="nil"/>
            </w:tcBorders>
            <w:shd w:val="clear" w:color="auto" w:fill="auto"/>
            <w:vAlign w:val="center"/>
            <w:hideMark/>
          </w:tcPr>
          <w:p w14:paraId="5F3A3BC9" w14:textId="77777777" w:rsidR="00CB3389" w:rsidRPr="00CB3389" w:rsidRDefault="00CB3389" w:rsidP="00CB3389">
            <w:pPr>
              <w:pStyle w:val="Turnhoutbodytekst"/>
              <w:tabs>
                <w:tab w:val="left" w:pos="4820"/>
              </w:tabs>
            </w:pPr>
            <w:r w:rsidRPr="00CB3389">
              <w:t> </w:t>
            </w:r>
          </w:p>
        </w:tc>
      </w:tr>
    </w:tbl>
    <w:p w14:paraId="246517A0"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220"/>
      </w:tblGrid>
      <w:tr w:rsidR="00CB3389" w:rsidRPr="00CB3389" w14:paraId="15030FF7" w14:textId="77777777" w:rsidTr="00CB3389">
        <w:trPr>
          <w:trHeight w:val="420"/>
        </w:trPr>
        <w:tc>
          <w:tcPr>
            <w:tcW w:w="3255" w:type="dxa"/>
            <w:tcBorders>
              <w:top w:val="nil"/>
              <w:left w:val="nil"/>
              <w:bottom w:val="nil"/>
              <w:right w:val="nil"/>
            </w:tcBorders>
            <w:shd w:val="clear" w:color="auto" w:fill="auto"/>
            <w:vAlign w:val="center"/>
            <w:hideMark/>
          </w:tcPr>
          <w:p w14:paraId="55482C1E" w14:textId="77777777" w:rsidR="00CB3389" w:rsidRPr="00CB3389" w:rsidRDefault="00CB3389" w:rsidP="00CB3389">
            <w:pPr>
              <w:pStyle w:val="Turnhoutbodytekst"/>
              <w:tabs>
                <w:tab w:val="left" w:pos="4820"/>
              </w:tabs>
            </w:pPr>
            <w:r w:rsidRPr="00CB3389">
              <w:rPr>
                <w:b/>
                <w:bCs/>
              </w:rPr>
              <w:t>E-mail:</w:t>
            </w:r>
            <w:r w:rsidRPr="00CB3389">
              <w:t> </w:t>
            </w:r>
          </w:p>
        </w:tc>
        <w:tc>
          <w:tcPr>
            <w:tcW w:w="5220" w:type="dxa"/>
            <w:tcBorders>
              <w:top w:val="nil"/>
              <w:left w:val="nil"/>
              <w:bottom w:val="nil"/>
              <w:right w:val="nil"/>
            </w:tcBorders>
            <w:shd w:val="clear" w:color="auto" w:fill="auto"/>
            <w:vAlign w:val="center"/>
            <w:hideMark/>
          </w:tcPr>
          <w:p w14:paraId="4CD15051" w14:textId="77777777" w:rsidR="00CB3389" w:rsidRPr="00CB3389" w:rsidRDefault="00CB3389" w:rsidP="00CB3389">
            <w:pPr>
              <w:pStyle w:val="Turnhoutbodytekst"/>
              <w:tabs>
                <w:tab w:val="left" w:pos="4820"/>
              </w:tabs>
            </w:pPr>
            <w:r w:rsidRPr="00CB3389">
              <w:t> </w:t>
            </w:r>
          </w:p>
        </w:tc>
      </w:tr>
    </w:tbl>
    <w:p w14:paraId="318836B8" w14:textId="358886F8" w:rsidR="00CB3389" w:rsidRDefault="00CB3389" w:rsidP="00CB3389">
      <w:pPr>
        <w:pStyle w:val="Turnhoutbodytekst"/>
        <w:tabs>
          <w:tab w:val="left" w:pos="4820"/>
        </w:tabs>
      </w:pPr>
      <w:r w:rsidRPr="00CB3389">
        <w:t> </w:t>
      </w:r>
    </w:p>
    <w:p w14:paraId="51AEB527" w14:textId="77777777" w:rsidR="00BC3469" w:rsidRPr="00CB3389" w:rsidRDefault="00BC3469" w:rsidP="00CB3389">
      <w:pPr>
        <w:pStyle w:val="Turnhoutbodytekst"/>
        <w:tabs>
          <w:tab w:val="left" w:pos="4820"/>
        </w:tabs>
      </w:pPr>
    </w:p>
    <w:p w14:paraId="51A80F54" w14:textId="4352CFA1" w:rsidR="00CB3389" w:rsidRDefault="00CB3389" w:rsidP="00BC3469">
      <w:pPr>
        <w:pStyle w:val="Turnhoutbodytekst"/>
        <w:numPr>
          <w:ilvl w:val="0"/>
          <w:numId w:val="11"/>
        </w:numPr>
        <w:tabs>
          <w:tab w:val="left" w:pos="4820"/>
        </w:tabs>
        <w:rPr>
          <w:u w:val="single"/>
        </w:rPr>
      </w:pPr>
      <w:r w:rsidRPr="00CB3389">
        <w:rPr>
          <w:b/>
          <w:bCs/>
          <w:u w:val="single"/>
        </w:rPr>
        <w:lastRenderedPageBreak/>
        <w:t>Omschrijving</w:t>
      </w:r>
      <w:r w:rsidRPr="00CB3389">
        <w:rPr>
          <w:u w:val="single"/>
        </w:rPr>
        <w:t> </w:t>
      </w:r>
    </w:p>
    <w:p w14:paraId="3A7C3E2D" w14:textId="77777777" w:rsidR="00150524" w:rsidRDefault="00150524" w:rsidP="00150524">
      <w:pPr>
        <w:pStyle w:val="Turnhoutbodytekst"/>
        <w:tabs>
          <w:tab w:val="left" w:pos="4820"/>
        </w:tabs>
        <w:rPr>
          <w:u w:val="single"/>
        </w:rPr>
      </w:pPr>
    </w:p>
    <w:tbl>
      <w:tblPr>
        <w:tblStyle w:val="Tabelraster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150524" w:rsidRPr="008B6BEE" w14:paraId="44EB7F0C" w14:textId="77777777" w:rsidTr="00150524">
        <w:trPr>
          <w:trHeight w:val="425"/>
        </w:trPr>
        <w:tc>
          <w:tcPr>
            <w:tcW w:w="9572" w:type="dxa"/>
            <w:tcBorders>
              <w:bottom w:val="single" w:sz="4" w:space="0" w:color="auto"/>
            </w:tcBorders>
            <w:vAlign w:val="center"/>
          </w:tcPr>
          <w:p w14:paraId="11E24E78" w14:textId="77777777" w:rsidR="00150524" w:rsidRDefault="00150524" w:rsidP="00C35DD3">
            <w:pPr>
              <w:rPr>
                <w:rFonts w:ascii="Arial" w:eastAsia="Arial" w:hAnsi="Arial" w:cs="Arial"/>
                <w:b/>
                <w:bCs/>
              </w:rPr>
            </w:pPr>
          </w:p>
          <w:p w14:paraId="31E8FA5B" w14:textId="77777777" w:rsidR="00150524" w:rsidRDefault="00150524" w:rsidP="00C35DD3">
            <w:pPr>
              <w:rPr>
                <w:rFonts w:ascii="Arial" w:eastAsia="Arial" w:hAnsi="Arial" w:cs="Arial"/>
                <w:b/>
                <w:bCs/>
              </w:rPr>
            </w:pPr>
            <w:r w:rsidRPr="7339982E">
              <w:rPr>
                <w:rFonts w:ascii="Arial" w:eastAsia="Arial" w:hAnsi="Arial" w:cs="Arial"/>
                <w:b/>
                <w:bCs/>
              </w:rPr>
              <w:t xml:space="preserve">Geplande startdatum van het project: </w:t>
            </w:r>
          </w:p>
          <w:p w14:paraId="5AAF9CB0" w14:textId="05DDAB6D" w:rsidR="00776791" w:rsidRPr="00776791" w:rsidRDefault="00776791" w:rsidP="00776791">
            <w:pPr>
              <w:autoSpaceDE w:val="0"/>
              <w:autoSpaceDN w:val="0"/>
              <w:adjustRightInd w:val="0"/>
              <w:rPr>
                <w:rFonts w:asciiTheme="majorHAnsi" w:eastAsia="Arial" w:hAnsiTheme="majorHAnsi" w:cstheme="majorHAnsi"/>
                <w:b/>
                <w:bCs/>
                <w:color w:val="FF0000"/>
              </w:rPr>
            </w:pPr>
            <w:r w:rsidRPr="00776791">
              <w:rPr>
                <w:rFonts w:asciiTheme="majorHAnsi" w:eastAsia="CIDFont+F1" w:hAnsiTheme="majorHAnsi" w:cstheme="majorHAnsi"/>
                <w:color w:val="FF0000"/>
                <w:szCs w:val="18"/>
                <w:lang w:val="nl-BE" w:eastAsia="en-US"/>
              </w:rPr>
              <w:t>Projecten</w:t>
            </w:r>
            <w:r w:rsidRPr="00776791">
              <w:rPr>
                <w:rFonts w:asciiTheme="majorHAnsi" w:eastAsia="CIDFont+F1" w:hAnsiTheme="majorHAnsi" w:cstheme="majorHAnsi"/>
                <w:color w:val="FF0000"/>
                <w:szCs w:val="18"/>
                <w:lang w:val="nl-BE" w:eastAsia="en-US"/>
              </w:rPr>
              <w:t xml:space="preserve"> moeten ten laatste</w:t>
            </w:r>
            <w:r w:rsidRPr="00776791">
              <w:rPr>
                <w:rFonts w:asciiTheme="majorHAnsi" w:eastAsia="CIDFont+F1" w:hAnsiTheme="majorHAnsi" w:cstheme="majorHAnsi"/>
                <w:color w:val="FF0000"/>
                <w:szCs w:val="18"/>
                <w:lang w:val="nl-BE" w:eastAsia="en-US"/>
              </w:rPr>
              <w:t xml:space="preserve"> </w:t>
            </w:r>
            <w:r w:rsidRPr="00776791">
              <w:rPr>
                <w:rFonts w:asciiTheme="majorHAnsi" w:eastAsia="CIDFont+F1" w:hAnsiTheme="majorHAnsi" w:cstheme="majorHAnsi"/>
                <w:color w:val="FF0000"/>
                <w:szCs w:val="18"/>
                <w:lang w:val="nl-BE" w:eastAsia="en-US"/>
              </w:rPr>
              <w:t>starten op 1 september 2024 en lopen voor een maximale duurtijd van 12 maanden</w:t>
            </w:r>
          </w:p>
          <w:p w14:paraId="51D947B4" w14:textId="77777777" w:rsidR="00150524" w:rsidRDefault="00150524" w:rsidP="00C35DD3">
            <w:pPr>
              <w:rPr>
                <w:rFonts w:ascii="Arial" w:eastAsia="Arial" w:hAnsi="Arial" w:cs="Arial"/>
                <w:b/>
                <w:bCs/>
              </w:rPr>
            </w:pPr>
          </w:p>
          <w:p w14:paraId="17A0ABA5" w14:textId="77777777" w:rsidR="00150524" w:rsidRDefault="00150524" w:rsidP="00C35DD3">
            <w:pPr>
              <w:rPr>
                <w:rFonts w:ascii="Arial" w:eastAsia="Arial" w:hAnsi="Arial" w:cs="Arial"/>
                <w:b/>
                <w:bCs/>
              </w:rPr>
            </w:pPr>
          </w:p>
          <w:p w14:paraId="09E597F6" w14:textId="77777777" w:rsidR="00150524" w:rsidRDefault="00150524" w:rsidP="00C35DD3">
            <w:pPr>
              <w:rPr>
                <w:rFonts w:ascii="Arial" w:eastAsia="Arial" w:hAnsi="Arial" w:cs="Arial"/>
                <w:b/>
                <w:bCs/>
              </w:rPr>
            </w:pPr>
          </w:p>
          <w:p w14:paraId="480362A0" w14:textId="6A1D7757" w:rsidR="00150524" w:rsidRPr="008B6BEE" w:rsidRDefault="00150524" w:rsidP="00C35DD3">
            <w:pPr>
              <w:rPr>
                <w:rFonts w:ascii="Arial" w:eastAsia="Arial" w:hAnsi="Arial" w:cs="Arial"/>
                <w:b/>
                <w:bCs/>
              </w:rPr>
            </w:pPr>
            <w:r w:rsidRPr="7339982E">
              <w:rPr>
                <w:rFonts w:ascii="Arial" w:eastAsia="Arial" w:hAnsi="Arial" w:cs="Arial"/>
                <w:b/>
                <w:bCs/>
              </w:rPr>
              <w:t xml:space="preserve">Geef een korte omschrijving van de </w:t>
            </w:r>
            <w:r>
              <w:rPr>
                <w:rFonts w:ascii="Arial" w:eastAsia="Arial" w:hAnsi="Arial" w:cs="Arial"/>
                <w:b/>
                <w:bCs/>
              </w:rPr>
              <w:t>doelstelling(-en)van het project. Wat is er anders en beter na afloop?</w:t>
            </w:r>
            <w:r>
              <w:rPr>
                <w:rFonts w:ascii="Arial" w:eastAsia="Arial" w:hAnsi="Arial" w:cs="Arial"/>
              </w:rPr>
              <w:t xml:space="preserve"> </w:t>
            </w:r>
            <w:r w:rsidRPr="00150524">
              <w:rPr>
                <w:rFonts w:ascii="Arial" w:eastAsia="Arial" w:hAnsi="Arial" w:cs="Arial"/>
                <w:b/>
              </w:rPr>
              <w:t>Welke impact heb je gehad?</w:t>
            </w:r>
            <w:r>
              <w:rPr>
                <w:rFonts w:ascii="Arial" w:eastAsia="Arial" w:hAnsi="Arial" w:cs="Arial"/>
              </w:rPr>
              <w:t xml:space="preserve"> </w:t>
            </w:r>
            <w:r w:rsidRPr="7339982E">
              <w:rPr>
                <w:rFonts w:ascii="Arial" w:eastAsia="Arial" w:hAnsi="Arial" w:cs="Arial"/>
              </w:rPr>
              <w:t xml:space="preserve">(max. </w:t>
            </w:r>
            <w:r>
              <w:rPr>
                <w:rFonts w:ascii="Arial" w:eastAsia="Arial" w:hAnsi="Arial" w:cs="Arial"/>
              </w:rPr>
              <w:t xml:space="preserve">40 </w:t>
            </w:r>
            <w:r w:rsidRPr="7339982E">
              <w:rPr>
                <w:rFonts w:ascii="Arial" w:eastAsia="Arial" w:hAnsi="Arial" w:cs="Arial"/>
              </w:rPr>
              <w:t>lijnen):</w:t>
            </w:r>
          </w:p>
        </w:tc>
      </w:tr>
      <w:tr w:rsidR="00150524" w:rsidRPr="008B6BEE" w14:paraId="6767467B" w14:textId="77777777" w:rsidTr="00150524">
        <w:trPr>
          <w:trHeight w:val="425"/>
        </w:trPr>
        <w:tc>
          <w:tcPr>
            <w:tcW w:w="9572" w:type="dxa"/>
            <w:tcBorders>
              <w:top w:val="single" w:sz="4" w:space="0" w:color="auto"/>
              <w:left w:val="single" w:sz="4" w:space="0" w:color="auto"/>
              <w:bottom w:val="single" w:sz="4" w:space="0" w:color="auto"/>
              <w:right w:val="single" w:sz="4" w:space="0" w:color="auto"/>
            </w:tcBorders>
            <w:vAlign w:val="center"/>
          </w:tcPr>
          <w:p w14:paraId="1975D0EB" w14:textId="77777777" w:rsidR="00150524" w:rsidRDefault="00150524" w:rsidP="00C35DD3">
            <w:pPr>
              <w:rPr>
                <w:rFonts w:ascii="Arial" w:eastAsia="Arial" w:hAnsi="Arial" w:cs="Arial"/>
                <w:b/>
                <w:bCs/>
              </w:rPr>
            </w:pPr>
          </w:p>
          <w:p w14:paraId="57DC8DE1" w14:textId="77777777" w:rsidR="00150524" w:rsidRDefault="00150524" w:rsidP="00C35DD3">
            <w:pPr>
              <w:rPr>
                <w:rFonts w:ascii="Arial" w:eastAsia="Arial" w:hAnsi="Arial" w:cs="Arial"/>
                <w:b/>
                <w:bCs/>
              </w:rPr>
            </w:pPr>
          </w:p>
          <w:p w14:paraId="433BC7A8" w14:textId="77777777" w:rsidR="00150524" w:rsidRPr="008B6BEE" w:rsidRDefault="00150524" w:rsidP="00C35DD3">
            <w:pPr>
              <w:rPr>
                <w:rFonts w:ascii="Arial" w:eastAsia="Arial" w:hAnsi="Arial" w:cs="Arial"/>
                <w:b/>
                <w:bCs/>
              </w:rPr>
            </w:pPr>
          </w:p>
        </w:tc>
      </w:tr>
      <w:tr w:rsidR="00150524" w:rsidRPr="008B6BEE" w14:paraId="25200E4B" w14:textId="77777777" w:rsidTr="00150524">
        <w:trPr>
          <w:trHeight w:val="425"/>
        </w:trPr>
        <w:tc>
          <w:tcPr>
            <w:tcW w:w="9572" w:type="dxa"/>
            <w:tcBorders>
              <w:bottom w:val="single" w:sz="4" w:space="0" w:color="auto"/>
            </w:tcBorders>
            <w:vAlign w:val="center"/>
          </w:tcPr>
          <w:p w14:paraId="0007BD58" w14:textId="77777777" w:rsidR="00150524" w:rsidRDefault="00150524" w:rsidP="00C35DD3">
            <w:pPr>
              <w:rPr>
                <w:rFonts w:ascii="Arial" w:eastAsia="Arial" w:hAnsi="Arial" w:cs="Arial"/>
                <w:b/>
                <w:bCs/>
              </w:rPr>
            </w:pPr>
          </w:p>
          <w:p w14:paraId="43F79895" w14:textId="77777777" w:rsidR="00150524" w:rsidRDefault="00150524" w:rsidP="00C35DD3">
            <w:pPr>
              <w:rPr>
                <w:rFonts w:ascii="Arial" w:eastAsia="Arial" w:hAnsi="Arial" w:cs="Arial"/>
                <w:b/>
                <w:bCs/>
              </w:rPr>
            </w:pPr>
          </w:p>
          <w:p w14:paraId="4207F323" w14:textId="77777777" w:rsidR="00150524" w:rsidRDefault="00150524" w:rsidP="00C35DD3">
            <w:pPr>
              <w:rPr>
                <w:rFonts w:ascii="Arial" w:eastAsia="Arial" w:hAnsi="Arial" w:cs="Arial"/>
                <w:b/>
                <w:bCs/>
              </w:rPr>
            </w:pPr>
          </w:p>
          <w:p w14:paraId="460767A5" w14:textId="77777777" w:rsidR="00150524" w:rsidRPr="008B6BEE" w:rsidRDefault="00150524" w:rsidP="00C35DD3">
            <w:pPr>
              <w:rPr>
                <w:rFonts w:ascii="Arial" w:eastAsia="Arial" w:hAnsi="Arial" w:cs="Arial"/>
                <w:b/>
                <w:bCs/>
              </w:rPr>
            </w:pPr>
            <w:r w:rsidRPr="7339982E">
              <w:rPr>
                <w:rFonts w:ascii="Arial" w:eastAsia="Arial" w:hAnsi="Arial" w:cs="Arial"/>
                <w:b/>
                <w:bCs/>
              </w:rPr>
              <w:t>Geef een korte omschrijving van de beoogde werking en aanpak</w:t>
            </w:r>
            <w:r>
              <w:rPr>
                <w:rFonts w:ascii="Arial" w:eastAsia="Arial" w:hAnsi="Arial" w:cs="Arial"/>
                <w:b/>
                <w:bCs/>
              </w:rPr>
              <w:t>. Welke acties onderneem je?</w:t>
            </w:r>
            <w:r w:rsidRPr="7339982E">
              <w:rPr>
                <w:rFonts w:ascii="Arial" w:eastAsia="Arial" w:hAnsi="Arial" w:cs="Arial"/>
              </w:rPr>
              <w:t xml:space="preserve"> (max. </w:t>
            </w:r>
            <w:r>
              <w:rPr>
                <w:rFonts w:ascii="Arial" w:eastAsia="Arial" w:hAnsi="Arial" w:cs="Arial"/>
              </w:rPr>
              <w:t>2</w:t>
            </w:r>
            <w:r w:rsidRPr="7339982E">
              <w:rPr>
                <w:rFonts w:ascii="Arial" w:eastAsia="Arial" w:hAnsi="Arial" w:cs="Arial"/>
              </w:rPr>
              <w:t>0 lijnen):</w:t>
            </w:r>
          </w:p>
        </w:tc>
      </w:tr>
      <w:tr w:rsidR="00150524" w:rsidRPr="008B6BEE" w14:paraId="23C55BE9" w14:textId="77777777" w:rsidTr="00150524">
        <w:trPr>
          <w:trHeight w:val="425"/>
        </w:trPr>
        <w:tc>
          <w:tcPr>
            <w:tcW w:w="9572" w:type="dxa"/>
            <w:tcBorders>
              <w:top w:val="single" w:sz="4" w:space="0" w:color="auto"/>
              <w:left w:val="single" w:sz="4" w:space="0" w:color="auto"/>
              <w:bottom w:val="single" w:sz="4" w:space="0" w:color="auto"/>
              <w:right w:val="single" w:sz="4" w:space="0" w:color="auto"/>
            </w:tcBorders>
            <w:vAlign w:val="center"/>
          </w:tcPr>
          <w:p w14:paraId="59D1158E" w14:textId="77777777" w:rsidR="00150524" w:rsidRDefault="00150524" w:rsidP="00C35DD3">
            <w:pPr>
              <w:rPr>
                <w:rFonts w:ascii="Arial" w:eastAsia="Arial" w:hAnsi="Arial" w:cs="Arial"/>
                <w:b/>
                <w:bCs/>
              </w:rPr>
            </w:pPr>
          </w:p>
          <w:p w14:paraId="4534DF46" w14:textId="77777777" w:rsidR="00150524" w:rsidRDefault="00150524" w:rsidP="00C35DD3">
            <w:pPr>
              <w:rPr>
                <w:rFonts w:ascii="Arial" w:eastAsia="Arial" w:hAnsi="Arial" w:cs="Arial"/>
                <w:b/>
                <w:bCs/>
              </w:rPr>
            </w:pPr>
          </w:p>
          <w:p w14:paraId="2B4F7EEF" w14:textId="77777777" w:rsidR="00150524" w:rsidRPr="008B6BEE" w:rsidRDefault="00150524" w:rsidP="00C35DD3">
            <w:pPr>
              <w:rPr>
                <w:rFonts w:ascii="Arial" w:eastAsia="Arial" w:hAnsi="Arial" w:cs="Arial"/>
                <w:b/>
                <w:bCs/>
              </w:rPr>
            </w:pPr>
          </w:p>
        </w:tc>
      </w:tr>
    </w:tbl>
    <w:p w14:paraId="6D26C6ED" w14:textId="77777777" w:rsidR="00150524" w:rsidRDefault="00150524" w:rsidP="00CB3389">
      <w:pPr>
        <w:pStyle w:val="Turnhoutbodytekst"/>
        <w:tabs>
          <w:tab w:val="left" w:pos="4820"/>
        </w:tabs>
      </w:pPr>
    </w:p>
    <w:tbl>
      <w:tblPr>
        <w:tblStyle w:val="Tabelraster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150524" w:rsidRPr="008B6BEE" w14:paraId="44345CC6" w14:textId="77777777" w:rsidTr="00150524">
        <w:trPr>
          <w:trHeight w:val="425"/>
        </w:trPr>
        <w:tc>
          <w:tcPr>
            <w:tcW w:w="9606" w:type="dxa"/>
            <w:tcBorders>
              <w:bottom w:val="single" w:sz="4" w:space="0" w:color="auto"/>
            </w:tcBorders>
            <w:vAlign w:val="center"/>
          </w:tcPr>
          <w:p w14:paraId="630FBAFF" w14:textId="77777777" w:rsidR="00150524" w:rsidRDefault="00150524" w:rsidP="00C35DD3">
            <w:pPr>
              <w:rPr>
                <w:rFonts w:ascii="Arial" w:eastAsia="Arial" w:hAnsi="Arial" w:cs="Arial"/>
                <w:b/>
                <w:bCs/>
              </w:rPr>
            </w:pPr>
          </w:p>
          <w:p w14:paraId="6D85C34B" w14:textId="77777777" w:rsidR="00150524" w:rsidRDefault="00150524" w:rsidP="00C35DD3">
            <w:pPr>
              <w:rPr>
                <w:rFonts w:ascii="Arial" w:eastAsia="Arial" w:hAnsi="Arial" w:cs="Arial"/>
                <w:b/>
                <w:bCs/>
              </w:rPr>
            </w:pPr>
          </w:p>
          <w:p w14:paraId="3FA1FB59" w14:textId="77777777" w:rsidR="00150524" w:rsidRPr="008B6BEE" w:rsidRDefault="00150524" w:rsidP="00C35DD3">
            <w:pPr>
              <w:rPr>
                <w:rFonts w:ascii="Arial" w:eastAsia="Arial" w:hAnsi="Arial" w:cs="Arial"/>
                <w:b/>
                <w:bCs/>
              </w:rPr>
            </w:pPr>
            <w:r w:rsidRPr="7339982E">
              <w:rPr>
                <w:rFonts w:ascii="Arial" w:eastAsia="Arial" w:hAnsi="Arial" w:cs="Arial"/>
                <w:b/>
                <w:bCs/>
              </w:rPr>
              <w:t>Geef een korte omschrijving van de</w:t>
            </w:r>
            <w:r>
              <w:rPr>
                <w:rFonts w:ascii="Arial" w:eastAsia="Arial" w:hAnsi="Arial" w:cs="Arial"/>
                <w:b/>
                <w:bCs/>
              </w:rPr>
              <w:t xml:space="preserve"> (meetbare) resultaten. Welke prestaties heb je geleverd en met welke indicatoren/aantallen kan je die aantonen?</w:t>
            </w:r>
            <w:r w:rsidRPr="7339982E">
              <w:rPr>
                <w:rFonts w:ascii="Arial" w:eastAsia="Arial" w:hAnsi="Arial" w:cs="Arial"/>
              </w:rPr>
              <w:t xml:space="preserve"> (max. </w:t>
            </w:r>
            <w:r>
              <w:rPr>
                <w:rFonts w:ascii="Arial" w:eastAsia="Arial" w:hAnsi="Arial" w:cs="Arial"/>
              </w:rPr>
              <w:t>1</w:t>
            </w:r>
            <w:r w:rsidRPr="7339982E">
              <w:rPr>
                <w:rFonts w:ascii="Arial" w:eastAsia="Arial" w:hAnsi="Arial" w:cs="Arial"/>
              </w:rPr>
              <w:t>0 lijnen):</w:t>
            </w:r>
          </w:p>
        </w:tc>
      </w:tr>
      <w:tr w:rsidR="00150524" w:rsidRPr="008B6BEE" w14:paraId="28C5C9D0" w14:textId="77777777" w:rsidTr="00150524">
        <w:trPr>
          <w:trHeight w:val="425"/>
        </w:trPr>
        <w:tc>
          <w:tcPr>
            <w:tcW w:w="9606" w:type="dxa"/>
            <w:tcBorders>
              <w:top w:val="single" w:sz="4" w:space="0" w:color="auto"/>
              <w:left w:val="single" w:sz="4" w:space="0" w:color="auto"/>
              <w:bottom w:val="single" w:sz="4" w:space="0" w:color="auto"/>
              <w:right w:val="single" w:sz="4" w:space="0" w:color="auto"/>
            </w:tcBorders>
            <w:vAlign w:val="center"/>
          </w:tcPr>
          <w:p w14:paraId="27D7F0CC" w14:textId="77777777" w:rsidR="00150524" w:rsidRDefault="00150524" w:rsidP="00C35DD3">
            <w:pPr>
              <w:rPr>
                <w:rFonts w:ascii="Arial" w:eastAsia="Arial" w:hAnsi="Arial" w:cs="Arial"/>
                <w:b/>
                <w:bCs/>
              </w:rPr>
            </w:pPr>
          </w:p>
          <w:p w14:paraId="223D85EC" w14:textId="77777777" w:rsidR="00150524" w:rsidRDefault="00150524" w:rsidP="00C35DD3">
            <w:pPr>
              <w:rPr>
                <w:rFonts w:ascii="Arial" w:eastAsia="Arial" w:hAnsi="Arial" w:cs="Arial"/>
                <w:b/>
                <w:bCs/>
              </w:rPr>
            </w:pPr>
          </w:p>
          <w:p w14:paraId="2D4770F9" w14:textId="77777777" w:rsidR="00150524" w:rsidRPr="008B6BEE" w:rsidRDefault="00150524" w:rsidP="00C35DD3">
            <w:pPr>
              <w:rPr>
                <w:rFonts w:ascii="Arial" w:eastAsia="Arial" w:hAnsi="Arial" w:cs="Arial"/>
                <w:b/>
                <w:bCs/>
              </w:rPr>
            </w:pPr>
          </w:p>
        </w:tc>
      </w:tr>
    </w:tbl>
    <w:p w14:paraId="03AA583B" w14:textId="77777777" w:rsidR="00150524" w:rsidRDefault="00150524" w:rsidP="00CB3389">
      <w:pPr>
        <w:pStyle w:val="Turnhoutbodytekst"/>
        <w:tabs>
          <w:tab w:val="left" w:pos="4820"/>
        </w:tabs>
      </w:pPr>
    </w:p>
    <w:p w14:paraId="1CA2B01F" w14:textId="77777777" w:rsidR="00CB3389" w:rsidRPr="00CB3389" w:rsidRDefault="00CB3389" w:rsidP="00CB3389">
      <w:pPr>
        <w:pStyle w:val="Turnhoutbodytekst"/>
        <w:tabs>
          <w:tab w:val="left" w:pos="4820"/>
        </w:tabs>
      </w:pPr>
      <w:r w:rsidRPr="00CB3389">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8"/>
      </w:tblGrid>
      <w:tr w:rsidR="00CB3389" w:rsidRPr="00CB3389" w14:paraId="6AAE1247" w14:textId="77777777" w:rsidTr="00150524">
        <w:trPr>
          <w:trHeight w:val="420"/>
        </w:trPr>
        <w:tc>
          <w:tcPr>
            <w:tcW w:w="9498" w:type="dxa"/>
            <w:tcBorders>
              <w:top w:val="nil"/>
              <w:left w:val="nil"/>
              <w:bottom w:val="single" w:sz="6" w:space="0" w:color="auto"/>
              <w:right w:val="nil"/>
            </w:tcBorders>
            <w:shd w:val="clear" w:color="auto" w:fill="auto"/>
            <w:vAlign w:val="center"/>
            <w:hideMark/>
          </w:tcPr>
          <w:p w14:paraId="284B454B" w14:textId="77777777" w:rsidR="00CB3389" w:rsidRPr="00CB3389" w:rsidRDefault="00CB3389" w:rsidP="00CB3389">
            <w:pPr>
              <w:pStyle w:val="Turnhoutbodytekst"/>
              <w:tabs>
                <w:tab w:val="left" w:pos="4820"/>
              </w:tabs>
              <w:divId w:val="391930612"/>
            </w:pPr>
            <w:r w:rsidRPr="00CB3389">
              <w:rPr>
                <w:b/>
                <w:bCs/>
              </w:rPr>
              <w:t>Wat is de plaats van uitvoering? </w:t>
            </w:r>
            <w:r w:rsidRPr="00CB3389">
              <w:t>(max. 5 lijnen)</w:t>
            </w:r>
            <w:r w:rsidRPr="00CB3389">
              <w:rPr>
                <w:b/>
                <w:bCs/>
              </w:rPr>
              <w:t>:</w:t>
            </w:r>
            <w:r w:rsidRPr="00CB3389">
              <w:t> </w:t>
            </w:r>
          </w:p>
        </w:tc>
      </w:tr>
      <w:tr w:rsidR="00CB3389" w:rsidRPr="00CB3389" w14:paraId="0EBD2B9A" w14:textId="77777777" w:rsidTr="00150524">
        <w:trPr>
          <w:trHeight w:val="420"/>
        </w:trPr>
        <w:tc>
          <w:tcPr>
            <w:tcW w:w="94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02B4D" w14:textId="77777777" w:rsidR="00CB3389" w:rsidRPr="00CB3389" w:rsidRDefault="00CB3389" w:rsidP="00CB3389">
            <w:pPr>
              <w:pStyle w:val="Turnhoutbodytekst"/>
              <w:tabs>
                <w:tab w:val="left" w:pos="4820"/>
              </w:tabs>
            </w:pPr>
            <w:r w:rsidRPr="00CB3389">
              <w:t> </w:t>
            </w:r>
          </w:p>
          <w:p w14:paraId="2889E5F7" w14:textId="77777777" w:rsidR="00CB3389" w:rsidRPr="00CB3389" w:rsidRDefault="00CB3389" w:rsidP="00CB3389">
            <w:pPr>
              <w:pStyle w:val="Turnhoutbodytekst"/>
              <w:tabs>
                <w:tab w:val="left" w:pos="4820"/>
              </w:tabs>
            </w:pPr>
            <w:r w:rsidRPr="00CB3389">
              <w:t> </w:t>
            </w:r>
          </w:p>
          <w:p w14:paraId="4D480906" w14:textId="77777777" w:rsidR="00CB3389" w:rsidRPr="00CB3389" w:rsidRDefault="00CB3389" w:rsidP="00CB3389">
            <w:pPr>
              <w:pStyle w:val="Turnhoutbodytekst"/>
              <w:tabs>
                <w:tab w:val="left" w:pos="4820"/>
              </w:tabs>
            </w:pPr>
            <w:r w:rsidRPr="00CB3389">
              <w:t> </w:t>
            </w:r>
          </w:p>
          <w:p w14:paraId="5F8F1248" w14:textId="77777777" w:rsidR="00CB3389" w:rsidRPr="00CB3389" w:rsidRDefault="00CB3389" w:rsidP="00CB3389">
            <w:pPr>
              <w:pStyle w:val="Turnhoutbodytekst"/>
              <w:tabs>
                <w:tab w:val="left" w:pos="4820"/>
              </w:tabs>
            </w:pPr>
            <w:r w:rsidRPr="00CB3389">
              <w:t> </w:t>
            </w:r>
          </w:p>
        </w:tc>
      </w:tr>
    </w:tbl>
    <w:p w14:paraId="0A3E6573" w14:textId="77777777" w:rsidR="00CB3389" w:rsidRPr="00CB3389" w:rsidRDefault="00CB3389" w:rsidP="00CB3389">
      <w:pPr>
        <w:pStyle w:val="Turnhoutbodytekst"/>
        <w:tabs>
          <w:tab w:val="left" w:pos="4820"/>
        </w:tabs>
      </w:pPr>
      <w:r w:rsidRPr="00CB3389">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8"/>
      </w:tblGrid>
      <w:tr w:rsidR="00CB3389" w:rsidRPr="00CB3389" w14:paraId="5F715317" w14:textId="77777777" w:rsidTr="00150524">
        <w:trPr>
          <w:trHeight w:val="420"/>
        </w:trPr>
        <w:tc>
          <w:tcPr>
            <w:tcW w:w="9498" w:type="dxa"/>
            <w:tcBorders>
              <w:top w:val="nil"/>
              <w:left w:val="nil"/>
              <w:bottom w:val="single" w:sz="6" w:space="0" w:color="auto"/>
              <w:right w:val="nil"/>
            </w:tcBorders>
            <w:shd w:val="clear" w:color="auto" w:fill="auto"/>
            <w:vAlign w:val="center"/>
            <w:hideMark/>
          </w:tcPr>
          <w:p w14:paraId="16C6B097" w14:textId="6D49CB3F" w:rsidR="00CB3389" w:rsidRPr="00CB3389" w:rsidRDefault="00CB3389" w:rsidP="009B7670">
            <w:pPr>
              <w:pStyle w:val="Turnhoutbodytekst"/>
              <w:tabs>
                <w:tab w:val="left" w:pos="0"/>
              </w:tabs>
              <w:divId w:val="82187611"/>
            </w:pPr>
            <w:r w:rsidRPr="00CB3389">
              <w:rPr>
                <w:b/>
                <w:bCs/>
              </w:rPr>
              <w:t xml:space="preserve">Beoogde doelgroep(en) en de wijze waarop jullie deze doelgroep zullen </w:t>
            </w:r>
            <w:r w:rsidR="009B7670">
              <w:rPr>
                <w:b/>
                <w:bCs/>
              </w:rPr>
              <w:t>b</w:t>
            </w:r>
            <w:r w:rsidRPr="00CB3389">
              <w:rPr>
                <w:b/>
                <w:bCs/>
              </w:rPr>
              <w:t>ereiken</w:t>
            </w:r>
            <w:r w:rsidR="009B7670">
              <w:rPr>
                <w:b/>
                <w:bCs/>
              </w:rPr>
              <w:t xml:space="preserve"> </w:t>
            </w:r>
            <w:r w:rsidRPr="00CB3389">
              <w:rPr>
                <w:b/>
                <w:bCs/>
              </w:rPr>
              <w:t>/</w:t>
            </w:r>
            <w:r w:rsidR="009B7670">
              <w:rPr>
                <w:b/>
                <w:bCs/>
              </w:rPr>
              <w:t xml:space="preserve"> </w:t>
            </w:r>
            <w:r w:rsidRPr="00CB3389">
              <w:rPr>
                <w:b/>
                <w:bCs/>
              </w:rPr>
              <w:t>betrekken (incl. beknopt communicatieplan): </w:t>
            </w:r>
            <w:r w:rsidRPr="00CB3389">
              <w:t>(max. 40 lijnen) </w:t>
            </w:r>
          </w:p>
        </w:tc>
      </w:tr>
      <w:tr w:rsidR="00CB3389" w:rsidRPr="00CB3389" w14:paraId="24DE2044" w14:textId="77777777" w:rsidTr="00150524">
        <w:trPr>
          <w:trHeight w:val="420"/>
        </w:trPr>
        <w:tc>
          <w:tcPr>
            <w:tcW w:w="94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D8914" w14:textId="77777777" w:rsidR="00CB3389" w:rsidRPr="00CB3389" w:rsidRDefault="00CB3389" w:rsidP="00CB3389">
            <w:pPr>
              <w:pStyle w:val="Turnhoutbodytekst"/>
              <w:tabs>
                <w:tab w:val="left" w:pos="4820"/>
              </w:tabs>
            </w:pPr>
            <w:r w:rsidRPr="00CB3389">
              <w:t> </w:t>
            </w:r>
          </w:p>
          <w:p w14:paraId="65D07112" w14:textId="77777777" w:rsidR="00CB3389" w:rsidRPr="00CB3389" w:rsidRDefault="00CB3389" w:rsidP="00CB3389">
            <w:pPr>
              <w:pStyle w:val="Turnhoutbodytekst"/>
              <w:tabs>
                <w:tab w:val="left" w:pos="4820"/>
              </w:tabs>
            </w:pPr>
            <w:r w:rsidRPr="00CB3389">
              <w:t> </w:t>
            </w:r>
          </w:p>
          <w:p w14:paraId="088EB136" w14:textId="77777777" w:rsidR="00CB3389" w:rsidRPr="00CB3389" w:rsidRDefault="00CB3389" w:rsidP="00CB3389">
            <w:pPr>
              <w:pStyle w:val="Turnhoutbodytekst"/>
              <w:tabs>
                <w:tab w:val="left" w:pos="4820"/>
              </w:tabs>
            </w:pPr>
            <w:r w:rsidRPr="00CB3389">
              <w:t> </w:t>
            </w:r>
          </w:p>
          <w:p w14:paraId="653106C8" w14:textId="77777777" w:rsidR="00CB3389" w:rsidRPr="00CB3389" w:rsidRDefault="00CB3389" w:rsidP="00CB3389">
            <w:pPr>
              <w:pStyle w:val="Turnhoutbodytekst"/>
              <w:tabs>
                <w:tab w:val="left" w:pos="4820"/>
              </w:tabs>
            </w:pPr>
            <w:r w:rsidRPr="00CB3389">
              <w:t> </w:t>
            </w:r>
          </w:p>
        </w:tc>
      </w:tr>
    </w:tbl>
    <w:p w14:paraId="7888A2F9" w14:textId="77777777" w:rsidR="00CB3389" w:rsidRPr="00CB3389" w:rsidRDefault="00CB3389" w:rsidP="00CB3389">
      <w:pPr>
        <w:pStyle w:val="Turnhoutbodytekst"/>
        <w:tabs>
          <w:tab w:val="left" w:pos="4820"/>
        </w:tabs>
      </w:pPr>
      <w:r w:rsidRPr="00CB3389">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8"/>
      </w:tblGrid>
      <w:tr w:rsidR="00CB3389" w:rsidRPr="00CB3389" w14:paraId="51F84C21" w14:textId="77777777" w:rsidTr="00150524">
        <w:trPr>
          <w:trHeight w:val="420"/>
        </w:trPr>
        <w:tc>
          <w:tcPr>
            <w:tcW w:w="9498" w:type="dxa"/>
            <w:tcBorders>
              <w:top w:val="nil"/>
              <w:left w:val="nil"/>
              <w:bottom w:val="single" w:sz="6" w:space="0" w:color="auto"/>
              <w:right w:val="nil"/>
            </w:tcBorders>
            <w:shd w:val="clear" w:color="auto" w:fill="auto"/>
            <w:vAlign w:val="center"/>
            <w:hideMark/>
          </w:tcPr>
          <w:p w14:paraId="2CE1153B" w14:textId="3C1A5473" w:rsidR="00CB3389" w:rsidRPr="00CB3389" w:rsidRDefault="00CB3389" w:rsidP="009B7670">
            <w:pPr>
              <w:pStyle w:val="Turnhoutbodytekst"/>
              <w:tabs>
                <w:tab w:val="left" w:pos="9266"/>
              </w:tabs>
              <w:divId w:val="2029522944"/>
            </w:pPr>
            <w:r w:rsidRPr="00CB3389">
              <w:rPr>
                <w:b/>
                <w:bCs/>
              </w:rPr>
              <w:t xml:space="preserve">Op welke lokale noden/ervaren knelpunten in Turnhout zullen jullie met dit </w:t>
            </w:r>
            <w:r w:rsidR="009B7670">
              <w:rPr>
                <w:b/>
                <w:bCs/>
              </w:rPr>
              <w:t>p</w:t>
            </w:r>
            <w:r w:rsidRPr="00CB3389">
              <w:rPr>
                <w:b/>
                <w:bCs/>
              </w:rPr>
              <w:t>roject inspelen? Omschrijf. </w:t>
            </w:r>
            <w:r w:rsidRPr="00CB3389">
              <w:t>(max. 20 lijnen)</w:t>
            </w:r>
          </w:p>
        </w:tc>
      </w:tr>
      <w:tr w:rsidR="00CB3389" w:rsidRPr="00CB3389" w14:paraId="778C2DBF" w14:textId="77777777" w:rsidTr="00150524">
        <w:trPr>
          <w:trHeight w:val="420"/>
        </w:trPr>
        <w:tc>
          <w:tcPr>
            <w:tcW w:w="94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D63B5" w14:textId="77777777" w:rsidR="00CB3389" w:rsidRPr="00CB3389" w:rsidRDefault="00CB3389" w:rsidP="00CB3389">
            <w:pPr>
              <w:pStyle w:val="Turnhoutbodytekst"/>
              <w:tabs>
                <w:tab w:val="left" w:pos="4820"/>
              </w:tabs>
            </w:pPr>
            <w:r w:rsidRPr="00CB3389">
              <w:t> </w:t>
            </w:r>
          </w:p>
          <w:p w14:paraId="7436E8CC" w14:textId="77777777" w:rsidR="00CB3389" w:rsidRPr="00CB3389" w:rsidRDefault="00CB3389" w:rsidP="00CB3389">
            <w:pPr>
              <w:pStyle w:val="Turnhoutbodytekst"/>
              <w:tabs>
                <w:tab w:val="left" w:pos="4820"/>
              </w:tabs>
            </w:pPr>
            <w:r w:rsidRPr="00CB3389">
              <w:t> </w:t>
            </w:r>
          </w:p>
          <w:p w14:paraId="798DD656" w14:textId="77777777" w:rsidR="00CB3389" w:rsidRPr="00CB3389" w:rsidRDefault="00CB3389" w:rsidP="00CB3389">
            <w:pPr>
              <w:pStyle w:val="Turnhoutbodytekst"/>
              <w:tabs>
                <w:tab w:val="left" w:pos="4820"/>
              </w:tabs>
            </w:pPr>
            <w:r w:rsidRPr="00CB3389">
              <w:t> </w:t>
            </w:r>
          </w:p>
          <w:p w14:paraId="5164A7BD" w14:textId="77777777" w:rsidR="00CB3389" w:rsidRPr="00CB3389" w:rsidRDefault="00CB3389" w:rsidP="00CB3389">
            <w:pPr>
              <w:pStyle w:val="Turnhoutbodytekst"/>
              <w:tabs>
                <w:tab w:val="left" w:pos="4820"/>
              </w:tabs>
            </w:pPr>
            <w:r w:rsidRPr="00CB3389">
              <w:t> </w:t>
            </w:r>
          </w:p>
          <w:p w14:paraId="1D83D94D" w14:textId="77777777" w:rsidR="00CB3389" w:rsidRPr="00CB3389" w:rsidRDefault="00CB3389" w:rsidP="00CB3389">
            <w:pPr>
              <w:pStyle w:val="Turnhoutbodytekst"/>
              <w:tabs>
                <w:tab w:val="left" w:pos="4820"/>
              </w:tabs>
            </w:pPr>
            <w:r w:rsidRPr="00CB3389">
              <w:t> </w:t>
            </w:r>
          </w:p>
          <w:p w14:paraId="66341811" w14:textId="77777777" w:rsidR="00CB3389" w:rsidRPr="00CB3389" w:rsidRDefault="00CB3389" w:rsidP="00CB3389">
            <w:pPr>
              <w:pStyle w:val="Turnhoutbodytekst"/>
              <w:tabs>
                <w:tab w:val="left" w:pos="4820"/>
              </w:tabs>
            </w:pPr>
            <w:r w:rsidRPr="00CB3389">
              <w:t> </w:t>
            </w:r>
          </w:p>
        </w:tc>
      </w:tr>
    </w:tbl>
    <w:p w14:paraId="57C3F5F7" w14:textId="77777777" w:rsidR="00CB3389" w:rsidRPr="00CB3389" w:rsidRDefault="00CB3389" w:rsidP="00CB3389">
      <w:pPr>
        <w:pStyle w:val="Turnhoutbodytekst"/>
        <w:tabs>
          <w:tab w:val="left" w:pos="4820"/>
        </w:tabs>
      </w:pPr>
      <w:r w:rsidRPr="00CB3389">
        <w:t> </w:t>
      </w:r>
    </w:p>
    <w:p w14:paraId="18A53D8D"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58AC56CF"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16370AF7" w14:textId="77777777" w:rsidR="00CB3389" w:rsidRPr="00CB3389" w:rsidRDefault="00CB3389" w:rsidP="00CB3389">
            <w:pPr>
              <w:pStyle w:val="Turnhoutbodytekst"/>
              <w:tabs>
                <w:tab w:val="left" w:pos="4820"/>
              </w:tabs>
              <w:divId w:val="170030679"/>
            </w:pPr>
            <w:r w:rsidRPr="00CB3389">
              <w:rPr>
                <w:b/>
                <w:bCs/>
              </w:rPr>
              <w:lastRenderedPageBreak/>
              <w:t>Specifieer de expertise en ervaring waarop jullie kunnen voortbouwen i.f.v. de hierboven omschreven doelstellingen. </w:t>
            </w:r>
            <w:r w:rsidRPr="00CB3389">
              <w:t>(max. 30 lijnen) </w:t>
            </w:r>
          </w:p>
        </w:tc>
      </w:tr>
      <w:tr w:rsidR="00CB3389" w:rsidRPr="00CB3389" w14:paraId="128641C7"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B1C10" w14:textId="77777777" w:rsidR="00CB3389" w:rsidRPr="00CB3389" w:rsidRDefault="00CB3389" w:rsidP="00CB3389">
            <w:pPr>
              <w:pStyle w:val="Turnhoutbodytekst"/>
              <w:tabs>
                <w:tab w:val="left" w:pos="4820"/>
              </w:tabs>
            </w:pPr>
            <w:r w:rsidRPr="00CB3389">
              <w:t> </w:t>
            </w:r>
          </w:p>
          <w:p w14:paraId="41F28A29" w14:textId="3B9C4B8E" w:rsidR="00CB3389" w:rsidRPr="00CB3389" w:rsidRDefault="00CB3389" w:rsidP="00CB3389">
            <w:pPr>
              <w:pStyle w:val="Turnhoutbodytekst"/>
              <w:tabs>
                <w:tab w:val="left" w:pos="4820"/>
              </w:tabs>
            </w:pPr>
            <w:r w:rsidRPr="00CB3389">
              <w:t>  </w:t>
            </w:r>
          </w:p>
          <w:p w14:paraId="10AB3112" w14:textId="77777777" w:rsidR="00CB3389" w:rsidRPr="00CB3389" w:rsidRDefault="00CB3389" w:rsidP="00CB3389">
            <w:pPr>
              <w:pStyle w:val="Turnhoutbodytekst"/>
              <w:tabs>
                <w:tab w:val="left" w:pos="4820"/>
              </w:tabs>
            </w:pPr>
            <w:r w:rsidRPr="00CB3389">
              <w:t> </w:t>
            </w:r>
          </w:p>
        </w:tc>
      </w:tr>
    </w:tbl>
    <w:p w14:paraId="439638A6"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50AD129F"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75080B79" w14:textId="77777777" w:rsidR="00CB3389" w:rsidRPr="00CB3389" w:rsidRDefault="00CB3389" w:rsidP="00CB3389">
            <w:pPr>
              <w:pStyle w:val="Turnhoutbodytekst"/>
              <w:tabs>
                <w:tab w:val="left" w:pos="4820"/>
              </w:tabs>
              <w:divId w:val="751395833"/>
            </w:pPr>
            <w:r w:rsidRPr="00CB3389">
              <w:rPr>
                <w:b/>
                <w:bCs/>
              </w:rPr>
              <w:t>Specifieer de partnerschappen die worden opgezet in het kader van dit project? Omschrijf de rol van elke partner. Voeg engagementsverklaringen van kernpartners toe als bijlage. </w:t>
            </w:r>
            <w:r w:rsidRPr="00CB3389">
              <w:t>(max. 15 lijnen) </w:t>
            </w:r>
          </w:p>
        </w:tc>
      </w:tr>
      <w:tr w:rsidR="00CB3389" w:rsidRPr="00CB3389" w14:paraId="4E00C75A"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B04CBC" w14:textId="77777777" w:rsidR="00CB3389" w:rsidRPr="00CB3389" w:rsidRDefault="00CB3389" w:rsidP="00CB3389">
            <w:pPr>
              <w:pStyle w:val="Turnhoutbodytekst"/>
              <w:tabs>
                <w:tab w:val="left" w:pos="4820"/>
              </w:tabs>
            </w:pPr>
            <w:r w:rsidRPr="00CB3389">
              <w:t> </w:t>
            </w:r>
          </w:p>
          <w:p w14:paraId="787C7C25" w14:textId="77777777" w:rsidR="00CB3389" w:rsidRPr="00CB3389" w:rsidRDefault="00CB3389" w:rsidP="00CB3389">
            <w:pPr>
              <w:pStyle w:val="Turnhoutbodytekst"/>
              <w:tabs>
                <w:tab w:val="left" w:pos="4820"/>
              </w:tabs>
            </w:pPr>
            <w:r w:rsidRPr="00CB3389">
              <w:t> </w:t>
            </w:r>
          </w:p>
          <w:p w14:paraId="5AB38BF4" w14:textId="77777777" w:rsidR="00CB3389" w:rsidRPr="00CB3389" w:rsidRDefault="00CB3389" w:rsidP="00CB3389">
            <w:pPr>
              <w:pStyle w:val="Turnhoutbodytekst"/>
              <w:tabs>
                <w:tab w:val="left" w:pos="4820"/>
              </w:tabs>
            </w:pPr>
            <w:r w:rsidRPr="00CB3389">
              <w:t> </w:t>
            </w:r>
          </w:p>
          <w:p w14:paraId="350CFADD" w14:textId="77777777" w:rsidR="00CB3389" w:rsidRPr="00CB3389" w:rsidRDefault="00CB3389" w:rsidP="00CB3389">
            <w:pPr>
              <w:pStyle w:val="Turnhoutbodytekst"/>
              <w:tabs>
                <w:tab w:val="left" w:pos="4820"/>
              </w:tabs>
            </w:pPr>
            <w:r w:rsidRPr="00CB3389">
              <w:t> </w:t>
            </w:r>
          </w:p>
        </w:tc>
      </w:tr>
    </w:tbl>
    <w:p w14:paraId="0EECA416" w14:textId="77777777" w:rsidR="00CB3389" w:rsidRPr="00CB3389" w:rsidRDefault="00CB3389" w:rsidP="00CB3389">
      <w:pPr>
        <w:pStyle w:val="Turnhoutbodytekst"/>
        <w:tabs>
          <w:tab w:val="left" w:pos="4820"/>
        </w:tabs>
      </w:pPr>
      <w:r w:rsidRPr="00CB3389">
        <w:t> </w:t>
      </w:r>
    </w:p>
    <w:p w14:paraId="275F920C" w14:textId="77777777" w:rsidR="00CB3389" w:rsidRPr="00CB3389" w:rsidRDefault="00CB3389" w:rsidP="00CB3389">
      <w:pPr>
        <w:pStyle w:val="Turnhoutbodytekst"/>
        <w:tabs>
          <w:tab w:val="left" w:pos="4820"/>
        </w:tabs>
      </w:pPr>
      <w:r w:rsidRPr="00CB3389">
        <w:t> </w:t>
      </w:r>
    </w:p>
    <w:p w14:paraId="187296BA" w14:textId="77777777" w:rsidR="00CB3389" w:rsidRPr="00CB3389" w:rsidRDefault="00CB3389" w:rsidP="00CB3389">
      <w:pPr>
        <w:pStyle w:val="Turnhoutbodytekst"/>
        <w:tabs>
          <w:tab w:val="left" w:pos="4820"/>
        </w:tabs>
      </w:pPr>
      <w:r w:rsidRPr="00CB3389">
        <w:rPr>
          <w:b/>
          <w:bCs/>
        </w:rPr>
        <w:t>Omschrijf op welk(e) thema(‘s) jullie met dit project gericht zijn en hoe deze aansluiten bij de behoeften en noden van mensen in een maatschappelijke kwetsbare positie in Turnhout</w:t>
      </w:r>
      <w:r w:rsidRPr="00CB3389">
        <w:t> (max. 30 lijnen) </w:t>
      </w:r>
    </w:p>
    <w:p w14:paraId="26C0FFBC" w14:textId="2A9C5B86" w:rsidR="00CB3389" w:rsidRDefault="00CB3389" w:rsidP="009B7670">
      <w:pPr>
        <w:pStyle w:val="Turnhoutbodytekst"/>
        <w:tabs>
          <w:tab w:val="left" w:pos="4820"/>
        </w:tabs>
      </w:pPr>
      <w:r w:rsidRPr="00CB3389">
        <w:t> </w:t>
      </w:r>
    </w:p>
    <w:p w14:paraId="54F82FDC" w14:textId="5050F16D"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4C4AB41F" w14:textId="68ECD4B6"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60A946F2" w14:textId="77777777" w:rsidR="009B7670" w:rsidRPr="00CB3389"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551F83BF"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5A078C1A"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350E15EC" w14:textId="77777777" w:rsidR="00CB3389" w:rsidRPr="00CB3389" w:rsidRDefault="00CB3389" w:rsidP="00CB3389">
            <w:pPr>
              <w:pStyle w:val="Turnhoutbodytekst"/>
              <w:tabs>
                <w:tab w:val="left" w:pos="4820"/>
              </w:tabs>
            </w:pPr>
            <w:r w:rsidRPr="00CB3389">
              <w:t> </w:t>
            </w:r>
          </w:p>
          <w:p w14:paraId="786BC8E9" w14:textId="77777777" w:rsidR="00CB3389" w:rsidRPr="00CB3389" w:rsidRDefault="00CB3389" w:rsidP="00CB3389">
            <w:pPr>
              <w:pStyle w:val="Turnhoutbodytekst"/>
              <w:tabs>
                <w:tab w:val="left" w:pos="4820"/>
              </w:tabs>
            </w:pPr>
            <w:r w:rsidRPr="00CB3389">
              <w:rPr>
                <w:b/>
                <w:bCs/>
              </w:rPr>
              <w:t>Verduidelijk hoe jullie binnen dit project zullen inzetten op een preventieve en outreachende aanpak? </w:t>
            </w:r>
            <w:r w:rsidRPr="00CB3389">
              <w:t>(max. 20 lijnen) </w:t>
            </w:r>
          </w:p>
        </w:tc>
      </w:tr>
      <w:tr w:rsidR="00CB3389" w:rsidRPr="00CB3389" w14:paraId="7AF919D9"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6AC37" w14:textId="580ADB26" w:rsidR="00CB3389" w:rsidRDefault="00CB3389" w:rsidP="00CB3389">
            <w:pPr>
              <w:pStyle w:val="Turnhoutbodytekst"/>
              <w:tabs>
                <w:tab w:val="left" w:pos="4820"/>
              </w:tabs>
            </w:pPr>
            <w:r w:rsidRPr="00CB3389">
              <w:t> </w:t>
            </w:r>
          </w:p>
          <w:p w14:paraId="33861E51" w14:textId="3B45D747" w:rsidR="009B7670" w:rsidRDefault="009B7670" w:rsidP="00CB3389">
            <w:pPr>
              <w:pStyle w:val="Turnhoutbodytekst"/>
              <w:tabs>
                <w:tab w:val="left" w:pos="4820"/>
              </w:tabs>
            </w:pPr>
          </w:p>
          <w:p w14:paraId="01608E12" w14:textId="703702C1" w:rsidR="009B7670" w:rsidRDefault="009B7670" w:rsidP="00CB3389">
            <w:pPr>
              <w:pStyle w:val="Turnhoutbodytekst"/>
              <w:tabs>
                <w:tab w:val="left" w:pos="4820"/>
              </w:tabs>
            </w:pPr>
          </w:p>
          <w:p w14:paraId="0971AB7E" w14:textId="77777777" w:rsidR="009B7670" w:rsidRPr="00CB3389" w:rsidRDefault="009B7670" w:rsidP="00CB3389">
            <w:pPr>
              <w:pStyle w:val="Turnhoutbodytekst"/>
              <w:tabs>
                <w:tab w:val="left" w:pos="4820"/>
              </w:tabs>
            </w:pPr>
          </w:p>
          <w:p w14:paraId="2559B3F7" w14:textId="77777777" w:rsidR="00CB3389" w:rsidRPr="00CB3389" w:rsidRDefault="00CB3389" w:rsidP="00CB3389">
            <w:pPr>
              <w:pStyle w:val="Turnhoutbodytekst"/>
              <w:tabs>
                <w:tab w:val="left" w:pos="4820"/>
              </w:tabs>
            </w:pPr>
            <w:r w:rsidRPr="00CB3389">
              <w:t> </w:t>
            </w:r>
          </w:p>
          <w:p w14:paraId="7D59D97A" w14:textId="77777777" w:rsidR="00CB3389" w:rsidRPr="00CB3389" w:rsidRDefault="00CB3389" w:rsidP="00CB3389">
            <w:pPr>
              <w:pStyle w:val="Turnhoutbodytekst"/>
              <w:tabs>
                <w:tab w:val="left" w:pos="4820"/>
              </w:tabs>
            </w:pPr>
            <w:r w:rsidRPr="00CB3389">
              <w:t> </w:t>
            </w:r>
          </w:p>
        </w:tc>
      </w:tr>
    </w:tbl>
    <w:p w14:paraId="416195D7" w14:textId="77777777" w:rsidR="00CB3389" w:rsidRPr="00CB3389" w:rsidRDefault="00CB3389" w:rsidP="00CB3389">
      <w:pPr>
        <w:pStyle w:val="Turnhoutbodytekst"/>
        <w:tabs>
          <w:tab w:val="left" w:pos="4820"/>
        </w:tabs>
      </w:pPr>
      <w:r w:rsidRPr="00CB3389">
        <w:t> </w:t>
      </w:r>
    </w:p>
    <w:p w14:paraId="746C244F" w14:textId="5FD48BE0" w:rsidR="00CB3389" w:rsidRPr="00CB3389" w:rsidRDefault="00CB3389" w:rsidP="00CB3389">
      <w:pPr>
        <w:pStyle w:val="Turnhoutbodytekst"/>
        <w:tabs>
          <w:tab w:val="left" w:pos="4820"/>
        </w:tabs>
      </w:pPr>
      <w:r w:rsidRPr="00CB3389">
        <w:rPr>
          <w:b/>
          <w:bCs/>
        </w:rPr>
        <w:t>Motiveer waarom jullie project ‘innovatief’ is t.o.v. reeds bestaande dienstverlening, programma, strategie, methodiek, aanpak, … in de Turnhoutse context. Waarom menen jullie dat deze vernieuwing zou kunnen werken ? </w:t>
      </w:r>
      <w:r w:rsidRPr="00CB3389">
        <w:t>(max. 40 lijnen)    </w:t>
      </w:r>
    </w:p>
    <w:p w14:paraId="57992EE4"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r>
        <w:t xml:space="preserve"> </w:t>
      </w:r>
    </w:p>
    <w:p w14:paraId="271677E6"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0BAC4B99"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14A064B5"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1D8A271A" w14:textId="77777777" w:rsidR="009B7670" w:rsidRDefault="009B7670" w:rsidP="009B7670">
      <w:pPr>
        <w:pStyle w:val="Turnhoutbodytekst"/>
        <w:pBdr>
          <w:top w:val="single" w:sz="4" w:space="1" w:color="auto"/>
          <w:left w:val="single" w:sz="4" w:space="4" w:color="auto"/>
          <w:bottom w:val="single" w:sz="4" w:space="1" w:color="auto"/>
          <w:right w:val="single" w:sz="4" w:space="4" w:color="auto"/>
        </w:pBdr>
        <w:tabs>
          <w:tab w:val="left" w:pos="4820"/>
        </w:tabs>
      </w:pPr>
    </w:p>
    <w:p w14:paraId="6A0B9D74" w14:textId="6844414D" w:rsidR="00CB3389" w:rsidRPr="00CB3389" w:rsidRDefault="00CB3389" w:rsidP="009B7670">
      <w:pPr>
        <w:pStyle w:val="Turnhoutbodytekst"/>
        <w:pBdr>
          <w:top w:val="single" w:sz="4" w:space="1" w:color="auto"/>
          <w:left w:val="single" w:sz="4" w:space="4" w:color="auto"/>
          <w:bottom w:val="single" w:sz="4" w:space="1" w:color="auto"/>
          <w:right w:val="single" w:sz="4" w:space="4" w:color="auto"/>
        </w:pBdr>
        <w:tabs>
          <w:tab w:val="left" w:pos="4820"/>
        </w:tabs>
      </w:pPr>
      <w:r w:rsidRPr="00CB3389">
        <w:t> </w:t>
      </w:r>
    </w:p>
    <w:p w14:paraId="5AA46379"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77F35E72"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6F890E38" w14:textId="77777777" w:rsidR="00CB3389" w:rsidRPr="00CB3389" w:rsidRDefault="00CB3389" w:rsidP="00CB3389">
            <w:pPr>
              <w:pStyle w:val="Turnhoutbodytekst"/>
              <w:tabs>
                <w:tab w:val="left" w:pos="4820"/>
              </w:tabs>
              <w:divId w:val="2118981535"/>
            </w:pPr>
            <w:r w:rsidRPr="00CB3389">
              <w:rPr>
                <w:b/>
                <w:bCs/>
              </w:rPr>
              <w:t>Verduidelijk hoe jullie bij de uitvoering van het project de samenwerking met het lokaal bestuur zullen vormgeven en hoe jullie zullen zorgen voor de nodige afstemming met het reeds bestaande aanbod in de stad. </w:t>
            </w:r>
            <w:r w:rsidRPr="00CB3389">
              <w:t>(max. 15 lijnen) </w:t>
            </w:r>
          </w:p>
        </w:tc>
      </w:tr>
      <w:tr w:rsidR="00CB3389" w:rsidRPr="00CB3389" w14:paraId="5A2A63A2"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B2F07" w14:textId="77777777" w:rsidR="00CB3389" w:rsidRPr="00CB3389" w:rsidRDefault="00CB3389" w:rsidP="00CB3389">
            <w:pPr>
              <w:pStyle w:val="Turnhoutbodytekst"/>
              <w:tabs>
                <w:tab w:val="left" w:pos="4820"/>
              </w:tabs>
            </w:pPr>
            <w:r w:rsidRPr="00CB3389">
              <w:t> </w:t>
            </w:r>
          </w:p>
          <w:p w14:paraId="66C803DF" w14:textId="77777777" w:rsidR="00CB3389" w:rsidRPr="00CB3389" w:rsidRDefault="00CB3389" w:rsidP="00CB3389">
            <w:pPr>
              <w:pStyle w:val="Turnhoutbodytekst"/>
              <w:tabs>
                <w:tab w:val="left" w:pos="4820"/>
              </w:tabs>
            </w:pPr>
            <w:r w:rsidRPr="00CB3389">
              <w:t> </w:t>
            </w:r>
          </w:p>
          <w:p w14:paraId="2249642B" w14:textId="77777777" w:rsidR="00CB3389" w:rsidRPr="00CB3389" w:rsidRDefault="00CB3389" w:rsidP="00CB3389">
            <w:pPr>
              <w:pStyle w:val="Turnhoutbodytekst"/>
              <w:tabs>
                <w:tab w:val="left" w:pos="4820"/>
              </w:tabs>
            </w:pPr>
            <w:r w:rsidRPr="00CB3389">
              <w:lastRenderedPageBreak/>
              <w:t> </w:t>
            </w:r>
          </w:p>
          <w:p w14:paraId="74949D82" w14:textId="77777777" w:rsidR="00CB3389" w:rsidRPr="00CB3389" w:rsidRDefault="00CB3389" w:rsidP="00CB3389">
            <w:pPr>
              <w:pStyle w:val="Turnhoutbodytekst"/>
              <w:tabs>
                <w:tab w:val="left" w:pos="4820"/>
              </w:tabs>
            </w:pPr>
            <w:r w:rsidRPr="00CB3389">
              <w:t> </w:t>
            </w:r>
          </w:p>
          <w:p w14:paraId="046B86E8" w14:textId="77777777" w:rsidR="00CB3389" w:rsidRPr="00CB3389" w:rsidRDefault="00CB3389" w:rsidP="00CB3389">
            <w:pPr>
              <w:pStyle w:val="Turnhoutbodytekst"/>
              <w:tabs>
                <w:tab w:val="left" w:pos="4820"/>
              </w:tabs>
            </w:pPr>
            <w:r w:rsidRPr="00CB3389">
              <w:t> </w:t>
            </w:r>
          </w:p>
          <w:p w14:paraId="2C231D5E" w14:textId="77777777" w:rsidR="00CB3389" w:rsidRPr="00CB3389" w:rsidRDefault="00CB3389" w:rsidP="00CB3389">
            <w:pPr>
              <w:pStyle w:val="Turnhoutbodytekst"/>
              <w:tabs>
                <w:tab w:val="left" w:pos="4820"/>
              </w:tabs>
            </w:pPr>
            <w:r w:rsidRPr="00CB3389">
              <w:t> </w:t>
            </w:r>
          </w:p>
        </w:tc>
      </w:tr>
    </w:tbl>
    <w:p w14:paraId="273D1871" w14:textId="77777777" w:rsidR="00CB3389" w:rsidRPr="00CB3389" w:rsidRDefault="00CB3389" w:rsidP="00CB3389">
      <w:pPr>
        <w:pStyle w:val="Turnhoutbodytekst"/>
        <w:tabs>
          <w:tab w:val="left" w:pos="4820"/>
        </w:tabs>
      </w:pPr>
      <w:r w:rsidRPr="00CB3389">
        <w:lastRenderedPageBreak/>
        <w:t> </w:t>
      </w:r>
    </w:p>
    <w:p w14:paraId="6DDF71AD" w14:textId="34569324" w:rsidR="00CB3389" w:rsidRDefault="00CB3389" w:rsidP="009B7670">
      <w:pPr>
        <w:pStyle w:val="Turnhoutbodytekst"/>
        <w:numPr>
          <w:ilvl w:val="0"/>
          <w:numId w:val="11"/>
        </w:numPr>
        <w:tabs>
          <w:tab w:val="left" w:pos="4820"/>
        </w:tabs>
        <w:rPr>
          <w:b/>
          <w:bCs/>
          <w:u w:val="single"/>
        </w:rPr>
      </w:pPr>
      <w:r w:rsidRPr="00CB3389">
        <w:rPr>
          <w:b/>
          <w:bCs/>
          <w:u w:val="single"/>
        </w:rPr>
        <w:t>Opvolging </w:t>
      </w:r>
    </w:p>
    <w:p w14:paraId="785795E1" w14:textId="77777777" w:rsidR="009B7670" w:rsidRPr="00CB3389" w:rsidRDefault="009B7670" w:rsidP="009B7670">
      <w:pPr>
        <w:pStyle w:val="Turnhoutbodytekst"/>
        <w:tabs>
          <w:tab w:val="left" w:pos="4820"/>
        </w:tabs>
        <w:rPr>
          <w:b/>
          <w:bCs/>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48BF1C29"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3018F6C1" w14:textId="77777777" w:rsidR="00CB3389" w:rsidRPr="00CB3389" w:rsidRDefault="00CB3389" w:rsidP="00CB3389">
            <w:pPr>
              <w:pStyle w:val="Turnhoutbodytekst"/>
              <w:tabs>
                <w:tab w:val="left" w:pos="4820"/>
              </w:tabs>
              <w:divId w:val="547646747"/>
            </w:pPr>
            <w:r w:rsidRPr="00CB3389">
              <w:rPr>
                <w:b/>
                <w:bCs/>
              </w:rPr>
              <w:t>Hoe zullen jullie het initiatief coördineren en opvolgen (projectstructuur)? </w:t>
            </w:r>
            <w:r w:rsidRPr="00CB3389">
              <w:t>(max. 15 lijnen) </w:t>
            </w:r>
          </w:p>
        </w:tc>
      </w:tr>
      <w:tr w:rsidR="00CB3389" w:rsidRPr="00CB3389" w14:paraId="3109BB03"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826C3" w14:textId="77777777" w:rsidR="00CB3389" w:rsidRPr="00CB3389" w:rsidRDefault="00CB3389" w:rsidP="00CB3389">
            <w:pPr>
              <w:pStyle w:val="Turnhoutbodytekst"/>
              <w:tabs>
                <w:tab w:val="left" w:pos="4820"/>
              </w:tabs>
            </w:pPr>
            <w:r w:rsidRPr="00CB3389">
              <w:t> </w:t>
            </w:r>
          </w:p>
          <w:p w14:paraId="5BE3E6D2" w14:textId="77777777" w:rsidR="00CB3389" w:rsidRPr="00CB3389" w:rsidRDefault="00CB3389" w:rsidP="00CB3389">
            <w:pPr>
              <w:pStyle w:val="Turnhoutbodytekst"/>
              <w:tabs>
                <w:tab w:val="left" w:pos="4820"/>
              </w:tabs>
            </w:pPr>
            <w:r w:rsidRPr="00CB3389">
              <w:t> </w:t>
            </w:r>
          </w:p>
          <w:p w14:paraId="511AFA47" w14:textId="77777777" w:rsidR="00CB3389" w:rsidRPr="00CB3389" w:rsidRDefault="00CB3389" w:rsidP="00CB3389">
            <w:pPr>
              <w:pStyle w:val="Turnhoutbodytekst"/>
              <w:tabs>
                <w:tab w:val="left" w:pos="4820"/>
              </w:tabs>
            </w:pPr>
            <w:r w:rsidRPr="00CB3389">
              <w:t> </w:t>
            </w:r>
          </w:p>
          <w:p w14:paraId="13005687" w14:textId="77777777" w:rsidR="00CB3389" w:rsidRPr="00CB3389" w:rsidRDefault="00CB3389" w:rsidP="00CB3389">
            <w:pPr>
              <w:pStyle w:val="Turnhoutbodytekst"/>
              <w:tabs>
                <w:tab w:val="left" w:pos="4820"/>
              </w:tabs>
            </w:pPr>
            <w:r w:rsidRPr="00CB3389">
              <w:t> </w:t>
            </w:r>
          </w:p>
          <w:p w14:paraId="0F043FA1" w14:textId="77777777" w:rsidR="00CB3389" w:rsidRPr="00CB3389" w:rsidRDefault="00CB3389" w:rsidP="00CB3389">
            <w:pPr>
              <w:pStyle w:val="Turnhoutbodytekst"/>
              <w:tabs>
                <w:tab w:val="left" w:pos="4820"/>
              </w:tabs>
            </w:pPr>
            <w:r w:rsidRPr="00CB3389">
              <w:t> </w:t>
            </w:r>
          </w:p>
        </w:tc>
      </w:tr>
    </w:tbl>
    <w:p w14:paraId="5D582C6B" w14:textId="77777777" w:rsidR="00CB3389" w:rsidRPr="00CB3389" w:rsidRDefault="00CB3389" w:rsidP="00CB3389">
      <w:pPr>
        <w:pStyle w:val="Turnhoutbodytekst"/>
        <w:tabs>
          <w:tab w:val="left" w:pos="4820"/>
        </w:tabs>
      </w:pPr>
      <w:r w:rsidRPr="00CB3389">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2"/>
      </w:tblGrid>
      <w:tr w:rsidR="00CB3389" w:rsidRPr="00CB3389" w14:paraId="75FCB15F"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1AACE5E8" w14:textId="3C034290" w:rsidR="00CB3389" w:rsidRPr="00CB3389" w:rsidRDefault="00CB3389" w:rsidP="00CB3389">
            <w:pPr>
              <w:pStyle w:val="Turnhoutbodytekst"/>
              <w:tabs>
                <w:tab w:val="left" w:pos="4820"/>
              </w:tabs>
              <w:divId w:val="621692397"/>
            </w:pPr>
            <w:r w:rsidRPr="00CB3389">
              <w:rPr>
                <w:b/>
                <w:bCs/>
              </w:rPr>
              <w:t xml:space="preserve">Geef aan hoe jullie de beoogde doelstellingen en </w:t>
            </w:r>
            <w:r w:rsidR="00150524">
              <w:rPr>
                <w:b/>
                <w:bCs/>
              </w:rPr>
              <w:t xml:space="preserve">reeds vermeldde </w:t>
            </w:r>
            <w:r w:rsidRPr="00CB3389">
              <w:rPr>
                <w:b/>
                <w:bCs/>
              </w:rPr>
              <w:t>resultaten zullen gaan meten. Welke indicatoren en/of mijlpalen zullen jullie hierbij hanteren (per doelstelling en met concrete definitie pe</w:t>
            </w:r>
            <w:r w:rsidR="00150524">
              <w:rPr>
                <w:b/>
                <w:bCs/>
              </w:rPr>
              <w:t xml:space="preserve">r indicator). Wat is van elke indicator </w:t>
            </w:r>
            <w:r w:rsidRPr="00CB3389">
              <w:rPr>
                <w:b/>
                <w:bCs/>
              </w:rPr>
              <w:t>het beoogde bereik en output. </w:t>
            </w:r>
            <w:r w:rsidRPr="00CB3389">
              <w:t>(max. 20 lijnen) </w:t>
            </w:r>
          </w:p>
        </w:tc>
      </w:tr>
      <w:tr w:rsidR="00CB3389" w:rsidRPr="00CB3389" w14:paraId="13A69C87"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D7D46" w14:textId="77777777" w:rsidR="00CB3389" w:rsidRPr="00CB3389" w:rsidRDefault="00CB3389" w:rsidP="00CB3389">
            <w:pPr>
              <w:pStyle w:val="Turnhoutbodytekst"/>
              <w:tabs>
                <w:tab w:val="left" w:pos="4820"/>
              </w:tabs>
            </w:pPr>
            <w:r w:rsidRPr="00CB3389">
              <w:t> </w:t>
            </w:r>
          </w:p>
          <w:p w14:paraId="3E2BD8B2" w14:textId="77777777" w:rsidR="00CB3389" w:rsidRPr="00CB3389" w:rsidRDefault="00CB3389" w:rsidP="00CB3389">
            <w:pPr>
              <w:pStyle w:val="Turnhoutbodytekst"/>
              <w:tabs>
                <w:tab w:val="left" w:pos="4820"/>
              </w:tabs>
            </w:pPr>
            <w:r w:rsidRPr="00CB3389">
              <w:t> </w:t>
            </w:r>
          </w:p>
          <w:p w14:paraId="3324FEA7" w14:textId="77777777" w:rsidR="00CB3389" w:rsidRPr="00CB3389" w:rsidRDefault="00CB3389" w:rsidP="00CB3389">
            <w:pPr>
              <w:pStyle w:val="Turnhoutbodytekst"/>
              <w:tabs>
                <w:tab w:val="left" w:pos="4820"/>
              </w:tabs>
            </w:pPr>
            <w:r w:rsidRPr="00CB3389">
              <w:t> </w:t>
            </w:r>
          </w:p>
          <w:p w14:paraId="2D4A2C47" w14:textId="77777777" w:rsidR="00CB3389" w:rsidRPr="00CB3389" w:rsidRDefault="00CB3389" w:rsidP="00CB3389">
            <w:pPr>
              <w:pStyle w:val="Turnhoutbodytekst"/>
              <w:tabs>
                <w:tab w:val="left" w:pos="4820"/>
              </w:tabs>
            </w:pPr>
            <w:r w:rsidRPr="00CB3389">
              <w:t> </w:t>
            </w:r>
          </w:p>
          <w:p w14:paraId="119170F2" w14:textId="77777777" w:rsidR="00CB3389" w:rsidRPr="00CB3389" w:rsidRDefault="00CB3389" w:rsidP="00CB3389">
            <w:pPr>
              <w:pStyle w:val="Turnhoutbodytekst"/>
              <w:tabs>
                <w:tab w:val="left" w:pos="4820"/>
              </w:tabs>
            </w:pPr>
            <w:r w:rsidRPr="00CB3389">
              <w:t> </w:t>
            </w:r>
          </w:p>
        </w:tc>
      </w:tr>
      <w:tr w:rsidR="00CB3389" w:rsidRPr="00CB3389" w14:paraId="34673327" w14:textId="77777777" w:rsidTr="00CB3389">
        <w:trPr>
          <w:trHeight w:val="420"/>
        </w:trPr>
        <w:tc>
          <w:tcPr>
            <w:tcW w:w="9345" w:type="dxa"/>
            <w:tcBorders>
              <w:top w:val="nil"/>
              <w:left w:val="nil"/>
              <w:bottom w:val="single" w:sz="6" w:space="0" w:color="auto"/>
              <w:right w:val="nil"/>
            </w:tcBorders>
            <w:shd w:val="clear" w:color="auto" w:fill="auto"/>
            <w:vAlign w:val="center"/>
            <w:hideMark/>
          </w:tcPr>
          <w:p w14:paraId="79CFABC0" w14:textId="77777777" w:rsidR="00CB3389" w:rsidRPr="00CB3389" w:rsidRDefault="00CB3389" w:rsidP="00CB3389">
            <w:pPr>
              <w:pStyle w:val="Turnhoutbodytekst"/>
              <w:tabs>
                <w:tab w:val="left" w:pos="4820"/>
              </w:tabs>
            </w:pPr>
            <w:r w:rsidRPr="00CB3389">
              <w:t> </w:t>
            </w:r>
          </w:p>
          <w:p w14:paraId="2EFCD43F" w14:textId="77777777" w:rsidR="00CB3389" w:rsidRPr="00CB3389" w:rsidRDefault="00CB3389" w:rsidP="00CB3389">
            <w:pPr>
              <w:pStyle w:val="Turnhoutbodytekst"/>
              <w:tabs>
                <w:tab w:val="left" w:pos="4820"/>
              </w:tabs>
            </w:pPr>
            <w:r w:rsidRPr="00CB3389">
              <w:rPr>
                <w:b/>
                <w:bCs/>
              </w:rPr>
              <w:t>Omschrijf op welke manier het project na afloop ervan kan ingebed worden binnen jullie eigen reguliere werking en/of kan voortgezet worden door andere actoren. Op welke financieringsbronnen zouden jullie hiervoor beroep kunnen doen? </w:t>
            </w:r>
            <w:r w:rsidRPr="00CB3389">
              <w:t>(max. 20 lijnen) </w:t>
            </w:r>
          </w:p>
        </w:tc>
      </w:tr>
      <w:tr w:rsidR="00CB3389" w:rsidRPr="00CB3389" w14:paraId="6DFAEFC5" w14:textId="77777777" w:rsidTr="00CB3389">
        <w:trPr>
          <w:trHeight w:val="42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2236D5" w14:textId="77777777" w:rsidR="00CB3389" w:rsidRPr="00CB3389" w:rsidRDefault="00CB3389" w:rsidP="00CB3389">
            <w:pPr>
              <w:pStyle w:val="Turnhoutbodytekst"/>
              <w:tabs>
                <w:tab w:val="left" w:pos="4820"/>
              </w:tabs>
            </w:pPr>
            <w:r w:rsidRPr="00CB3389">
              <w:t> </w:t>
            </w:r>
          </w:p>
          <w:p w14:paraId="199E7727" w14:textId="77777777" w:rsidR="00CB3389" w:rsidRPr="00CB3389" w:rsidRDefault="00CB3389" w:rsidP="00CB3389">
            <w:pPr>
              <w:pStyle w:val="Turnhoutbodytekst"/>
              <w:tabs>
                <w:tab w:val="left" w:pos="4820"/>
              </w:tabs>
            </w:pPr>
            <w:r w:rsidRPr="00CB3389">
              <w:t> </w:t>
            </w:r>
          </w:p>
          <w:p w14:paraId="6F4DCAB0" w14:textId="77777777" w:rsidR="00CB3389" w:rsidRPr="00CB3389" w:rsidRDefault="00CB3389" w:rsidP="00CB3389">
            <w:pPr>
              <w:pStyle w:val="Turnhoutbodytekst"/>
              <w:tabs>
                <w:tab w:val="left" w:pos="4820"/>
              </w:tabs>
            </w:pPr>
            <w:r w:rsidRPr="00CB3389">
              <w:t> </w:t>
            </w:r>
          </w:p>
          <w:p w14:paraId="1665B2A2" w14:textId="77777777" w:rsidR="00CB3389" w:rsidRPr="00CB3389" w:rsidRDefault="00CB3389" w:rsidP="00CB3389">
            <w:pPr>
              <w:pStyle w:val="Turnhoutbodytekst"/>
              <w:tabs>
                <w:tab w:val="left" w:pos="4820"/>
              </w:tabs>
            </w:pPr>
            <w:r w:rsidRPr="00CB3389">
              <w:t> </w:t>
            </w:r>
          </w:p>
          <w:p w14:paraId="5682AB85" w14:textId="77777777" w:rsidR="00CB3389" w:rsidRPr="00CB3389" w:rsidRDefault="00CB3389" w:rsidP="00CB3389">
            <w:pPr>
              <w:pStyle w:val="Turnhoutbodytekst"/>
              <w:tabs>
                <w:tab w:val="left" w:pos="4820"/>
              </w:tabs>
            </w:pPr>
            <w:r w:rsidRPr="00CB3389">
              <w:t> </w:t>
            </w:r>
          </w:p>
        </w:tc>
      </w:tr>
    </w:tbl>
    <w:p w14:paraId="4ECD4C54" w14:textId="77777777" w:rsidR="00CB3389" w:rsidRPr="00CB3389" w:rsidRDefault="00CB3389" w:rsidP="00CB3389">
      <w:pPr>
        <w:pStyle w:val="Turnhoutbodytekst"/>
        <w:tabs>
          <w:tab w:val="left" w:pos="4820"/>
        </w:tabs>
      </w:pPr>
      <w:r w:rsidRPr="00CB3389">
        <w:t> </w:t>
      </w:r>
    </w:p>
    <w:p w14:paraId="5466C706" w14:textId="63028FEB" w:rsidR="00403B97" w:rsidRDefault="00403B97" w:rsidP="00403B97">
      <w:pPr>
        <w:pStyle w:val="Turnhoutbodytekst"/>
        <w:tabs>
          <w:tab w:val="left" w:pos="4820"/>
        </w:tabs>
      </w:pPr>
    </w:p>
    <w:sectPr w:rsidR="00403B97" w:rsidSect="00744EA4">
      <w:headerReference w:type="default" r:id="rId11"/>
      <w:footerReference w:type="default" r:id="rId12"/>
      <w:headerReference w:type="first" r:id="rId13"/>
      <w:footerReference w:type="first" r:id="rId14"/>
      <w:pgSz w:w="11906" w:h="16838"/>
      <w:pgMar w:top="2200" w:right="1321" w:bottom="1406"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B4ED" w14:textId="77777777" w:rsidR="00593252" w:rsidRDefault="00593252" w:rsidP="00110F84">
      <w:r>
        <w:separator/>
      </w:r>
    </w:p>
  </w:endnote>
  <w:endnote w:type="continuationSeparator" w:id="0">
    <w:p w14:paraId="043A2D4F" w14:textId="77777777" w:rsidR="00593252" w:rsidRDefault="00593252"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DE8" w14:textId="77777777" w:rsidR="0023212A" w:rsidRDefault="001D4482" w:rsidP="00A64E79">
    <w:pPr>
      <w:pStyle w:val="Voettekst"/>
    </w:pPr>
    <w:bookmarkStart w:id="0" w:name="_Hlk52449307"/>
    <w:bookmarkStart w:id="1" w:name="_Hlk52449308"/>
    <w:r>
      <w:rPr>
        <w:noProof/>
        <w:lang w:val="nl-BE"/>
      </w:rPr>
      <mc:AlternateContent>
        <mc:Choice Requires="wps">
          <w:drawing>
            <wp:anchor distT="0" distB="0" distL="114300" distR="114300" simplePos="0" relativeHeight="251653120" behindDoc="0" locked="0" layoutInCell="1" allowOverlap="1" wp14:anchorId="1FB86B1E" wp14:editId="00F2102E">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576BE093" w14:textId="77777777" w:rsidR="0023212A" w:rsidRPr="00643E44" w:rsidRDefault="00776791"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150524">
                                <w:rPr>
                                  <w:noProof/>
                                  <w:sz w:val="14"/>
                                  <w:szCs w:val="14"/>
                                </w:rPr>
                                <w:t>5</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150524">
                            <w:rPr>
                              <w:noProof/>
                              <w:sz w:val="14"/>
                              <w:szCs w:val="14"/>
                            </w:rPr>
                            <w:t>5</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86B1E"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576BE093" w14:textId="77777777" w:rsidR="0023212A" w:rsidRPr="00643E44" w:rsidRDefault="00776791"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150524">
                          <w:rPr>
                            <w:noProof/>
                            <w:sz w:val="14"/>
                            <w:szCs w:val="14"/>
                          </w:rPr>
                          <w:t>5</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150524">
                      <w:rPr>
                        <w:noProof/>
                        <w:sz w:val="14"/>
                        <w:szCs w:val="14"/>
                      </w:rPr>
                      <w:t>5</w:t>
                    </w:r>
                    <w:r w:rsidR="00550295" w:rsidRPr="00643E44">
                      <w:rPr>
                        <w:noProof/>
                        <w:sz w:val="14"/>
                        <w:szCs w:val="14"/>
                      </w:rPr>
                      <w:fldChar w:fldCharType="end"/>
                    </w:r>
                  </w:p>
                </w:txbxContent>
              </v:textbox>
              <w10:wrap anchorx="page" anchory="page"/>
            </v:shape>
          </w:pict>
        </mc:Fallback>
      </mc:AlternateContent>
    </w:r>
    <w:r w:rsidR="00FF20EB">
      <w:rPr>
        <w:noProof/>
        <w:lang w:val="nl-BE"/>
      </w:rPr>
      <w:drawing>
        <wp:anchor distT="0" distB="0" distL="114300" distR="114300" simplePos="0" relativeHeight="251663360" behindDoc="1" locked="1" layoutInCell="1" allowOverlap="1" wp14:anchorId="6163639D" wp14:editId="3CF17300">
          <wp:simplePos x="0" y="0"/>
          <wp:positionH relativeFrom="page">
            <wp:align>center</wp:align>
          </wp:positionH>
          <wp:positionV relativeFrom="page">
            <wp:posOffset>10001250</wp:posOffset>
          </wp:positionV>
          <wp:extent cx="399600" cy="219600"/>
          <wp:effectExtent l="0" t="0" r="635" b="952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0F0F" w14:textId="77777777" w:rsidR="00074F2D" w:rsidRDefault="00711832" w:rsidP="00A64E79">
    <w:pPr>
      <w:pStyle w:val="Voettekst"/>
    </w:pPr>
    <w:r>
      <w:rPr>
        <w:noProof/>
        <w:lang w:val="nl-BE"/>
      </w:rPr>
      <w:drawing>
        <wp:anchor distT="0" distB="0" distL="114300" distR="114300" simplePos="0" relativeHeight="251659264" behindDoc="1" locked="1" layoutInCell="1" allowOverlap="1" wp14:anchorId="764E22F7" wp14:editId="2EA051B9">
          <wp:simplePos x="0" y="0"/>
          <wp:positionH relativeFrom="page">
            <wp:align>center</wp:align>
          </wp:positionH>
          <wp:positionV relativeFrom="page">
            <wp:posOffset>9944735</wp:posOffset>
          </wp:positionV>
          <wp:extent cx="842400" cy="468000"/>
          <wp:effectExtent l="0" t="0" r="0" b="8255"/>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7A46" w14:textId="77777777" w:rsidR="00593252" w:rsidRDefault="00593252" w:rsidP="00110F84">
      <w:r>
        <w:separator/>
      </w:r>
    </w:p>
  </w:footnote>
  <w:footnote w:type="continuationSeparator" w:id="0">
    <w:p w14:paraId="46E853A1" w14:textId="77777777" w:rsidR="00593252" w:rsidRDefault="00593252"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6007" w14:textId="77777777" w:rsidR="00FF20EB" w:rsidRDefault="00FF20EB" w:rsidP="00A64E79">
    <w:pPr>
      <w:pStyle w:val="Koptekst"/>
    </w:pPr>
    <w:r>
      <w:rPr>
        <w:noProof/>
        <w:lang w:val="nl-BE"/>
      </w:rPr>
      <w:drawing>
        <wp:anchor distT="0" distB="0" distL="114300" distR="114300" simplePos="0" relativeHeight="251661312" behindDoc="1" locked="1" layoutInCell="1" allowOverlap="1" wp14:anchorId="080CFB1C" wp14:editId="750A1AF0">
          <wp:simplePos x="0" y="0"/>
          <wp:positionH relativeFrom="page">
            <wp:align>center</wp:align>
          </wp:positionH>
          <wp:positionV relativeFrom="page">
            <wp:posOffset>461010</wp:posOffset>
          </wp:positionV>
          <wp:extent cx="399600" cy="223200"/>
          <wp:effectExtent l="0" t="0" r="635" b="571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7FD4" w14:textId="77777777" w:rsidR="00074F2D" w:rsidRDefault="00711832" w:rsidP="00A64E79">
    <w:pPr>
      <w:pStyle w:val="Voettekst"/>
    </w:pPr>
    <w:r>
      <w:rPr>
        <w:noProof/>
        <w:lang w:val="nl-BE"/>
      </w:rPr>
      <w:drawing>
        <wp:anchor distT="0" distB="0" distL="114300" distR="114300" simplePos="0" relativeHeight="251657216" behindDoc="1" locked="1" layoutInCell="1" allowOverlap="1" wp14:anchorId="15D59AB3" wp14:editId="3E9C7462">
          <wp:simplePos x="0" y="0"/>
          <wp:positionH relativeFrom="page">
            <wp:align>center</wp:align>
          </wp:positionH>
          <wp:positionV relativeFrom="page">
            <wp:posOffset>3366135</wp:posOffset>
          </wp:positionV>
          <wp:extent cx="842400" cy="468000"/>
          <wp:effectExtent l="0" t="0" r="0" b="8255"/>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lang w:val="nl-BE"/>
      </w:rPr>
      <w:drawing>
        <wp:anchor distT="0" distB="0" distL="114300" distR="114300" simplePos="0" relativeHeight="251655168" behindDoc="1" locked="1" layoutInCell="1" allowOverlap="1" wp14:anchorId="1329A5A7" wp14:editId="3FC4A72C">
          <wp:simplePos x="0" y="0"/>
          <wp:positionH relativeFrom="page">
            <wp:posOffset>3686810</wp:posOffset>
          </wp:positionH>
          <wp:positionV relativeFrom="page">
            <wp:posOffset>585470</wp:posOffset>
          </wp:positionV>
          <wp:extent cx="1915200" cy="25560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825"/>
    <w:multiLevelType w:val="hybridMultilevel"/>
    <w:tmpl w:val="998291F0"/>
    <w:lvl w:ilvl="0" w:tplc="CA3CD5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A57E4A"/>
    <w:multiLevelType w:val="multilevel"/>
    <w:tmpl w:val="4E465D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FC054D"/>
    <w:multiLevelType w:val="multilevel"/>
    <w:tmpl w:val="FA1E155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BD61FF"/>
    <w:multiLevelType w:val="multilevel"/>
    <w:tmpl w:val="A19455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868642807">
    <w:abstractNumId w:val="3"/>
  </w:num>
  <w:num w:numId="2" w16cid:durableId="310720883">
    <w:abstractNumId w:val="5"/>
  </w:num>
  <w:num w:numId="3" w16cid:durableId="1983382702">
    <w:abstractNumId w:val="9"/>
  </w:num>
  <w:num w:numId="4" w16cid:durableId="414739870">
    <w:abstractNumId w:val="6"/>
  </w:num>
  <w:num w:numId="5" w16cid:durableId="1930456140">
    <w:abstractNumId w:val="0"/>
  </w:num>
  <w:num w:numId="6" w16cid:durableId="963315943">
    <w:abstractNumId w:val="1"/>
  </w:num>
  <w:num w:numId="7" w16cid:durableId="62720784">
    <w:abstractNumId w:val="7"/>
  </w:num>
  <w:num w:numId="8" w16cid:durableId="1926380066">
    <w:abstractNumId w:val="10"/>
  </w:num>
  <w:num w:numId="9" w16cid:durableId="2017532617">
    <w:abstractNumId w:val="8"/>
  </w:num>
  <w:num w:numId="10" w16cid:durableId="1920288227">
    <w:abstractNumId w:val="2"/>
  </w:num>
  <w:num w:numId="11" w16cid:durableId="1829127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73"/>
    <w:rsid w:val="000027E7"/>
    <w:rsid w:val="0000439E"/>
    <w:rsid w:val="00025844"/>
    <w:rsid w:val="00025C52"/>
    <w:rsid w:val="00031A0D"/>
    <w:rsid w:val="00033E09"/>
    <w:rsid w:val="00060BB9"/>
    <w:rsid w:val="00074F2D"/>
    <w:rsid w:val="000766BD"/>
    <w:rsid w:val="000822F7"/>
    <w:rsid w:val="00086E96"/>
    <w:rsid w:val="000901D6"/>
    <w:rsid w:val="00090B0E"/>
    <w:rsid w:val="000A4B40"/>
    <w:rsid w:val="000B6C06"/>
    <w:rsid w:val="000F0A4E"/>
    <w:rsid w:val="000F29DF"/>
    <w:rsid w:val="000F3C51"/>
    <w:rsid w:val="00101DAE"/>
    <w:rsid w:val="00104756"/>
    <w:rsid w:val="00110F84"/>
    <w:rsid w:val="00111931"/>
    <w:rsid w:val="00111FAB"/>
    <w:rsid w:val="001147E6"/>
    <w:rsid w:val="00122043"/>
    <w:rsid w:val="00127421"/>
    <w:rsid w:val="00150524"/>
    <w:rsid w:val="00150F5E"/>
    <w:rsid w:val="00184BE9"/>
    <w:rsid w:val="00196597"/>
    <w:rsid w:val="001A43BE"/>
    <w:rsid w:val="001C0DC8"/>
    <w:rsid w:val="001C5CD7"/>
    <w:rsid w:val="001C6F29"/>
    <w:rsid w:val="001D21BB"/>
    <w:rsid w:val="001D4482"/>
    <w:rsid w:val="001D5CA6"/>
    <w:rsid w:val="001D77C1"/>
    <w:rsid w:val="001E0F82"/>
    <w:rsid w:val="001F1A07"/>
    <w:rsid w:val="0023212A"/>
    <w:rsid w:val="00233CD9"/>
    <w:rsid w:val="0023510D"/>
    <w:rsid w:val="00250080"/>
    <w:rsid w:val="00254B5F"/>
    <w:rsid w:val="00266BEF"/>
    <w:rsid w:val="00273168"/>
    <w:rsid w:val="00284145"/>
    <w:rsid w:val="002910FC"/>
    <w:rsid w:val="002949B3"/>
    <w:rsid w:val="002A6F1E"/>
    <w:rsid w:val="002B5F0B"/>
    <w:rsid w:val="002E3FEC"/>
    <w:rsid w:val="002E741E"/>
    <w:rsid w:val="003058D7"/>
    <w:rsid w:val="0034566B"/>
    <w:rsid w:val="003474E0"/>
    <w:rsid w:val="0035142D"/>
    <w:rsid w:val="00355206"/>
    <w:rsid w:val="00381F9D"/>
    <w:rsid w:val="0038384D"/>
    <w:rsid w:val="00396D27"/>
    <w:rsid w:val="003A39F0"/>
    <w:rsid w:val="003C050D"/>
    <w:rsid w:val="003D00F9"/>
    <w:rsid w:val="003D121F"/>
    <w:rsid w:val="003D1FEF"/>
    <w:rsid w:val="003D5C3E"/>
    <w:rsid w:val="003E00C0"/>
    <w:rsid w:val="003F3A9E"/>
    <w:rsid w:val="00403B97"/>
    <w:rsid w:val="00406475"/>
    <w:rsid w:val="00427C32"/>
    <w:rsid w:val="00431417"/>
    <w:rsid w:val="00436316"/>
    <w:rsid w:val="00441BBE"/>
    <w:rsid w:val="00450783"/>
    <w:rsid w:val="0045082F"/>
    <w:rsid w:val="0045255D"/>
    <w:rsid w:val="00463378"/>
    <w:rsid w:val="0046684B"/>
    <w:rsid w:val="00473FC2"/>
    <w:rsid w:val="00483868"/>
    <w:rsid w:val="00492B67"/>
    <w:rsid w:val="004A3F55"/>
    <w:rsid w:val="004A7D83"/>
    <w:rsid w:val="004F3A59"/>
    <w:rsid w:val="0050099E"/>
    <w:rsid w:val="00524415"/>
    <w:rsid w:val="005245DE"/>
    <w:rsid w:val="00532C82"/>
    <w:rsid w:val="005358DD"/>
    <w:rsid w:val="00550295"/>
    <w:rsid w:val="00564E17"/>
    <w:rsid w:val="00566CAF"/>
    <w:rsid w:val="0057012B"/>
    <w:rsid w:val="00593252"/>
    <w:rsid w:val="005C7EDB"/>
    <w:rsid w:val="005D029D"/>
    <w:rsid w:val="005D75A5"/>
    <w:rsid w:val="005E1D18"/>
    <w:rsid w:val="005F7735"/>
    <w:rsid w:val="006005F1"/>
    <w:rsid w:val="0061023C"/>
    <w:rsid w:val="00643E44"/>
    <w:rsid w:val="006512AA"/>
    <w:rsid w:val="00655CFC"/>
    <w:rsid w:val="006643DA"/>
    <w:rsid w:val="006765D7"/>
    <w:rsid w:val="00685EAD"/>
    <w:rsid w:val="0069213F"/>
    <w:rsid w:val="00692768"/>
    <w:rsid w:val="00693F9C"/>
    <w:rsid w:val="00696759"/>
    <w:rsid w:val="006A07F0"/>
    <w:rsid w:val="006A46F6"/>
    <w:rsid w:val="006C5BCC"/>
    <w:rsid w:val="006E5173"/>
    <w:rsid w:val="00703801"/>
    <w:rsid w:val="00711832"/>
    <w:rsid w:val="00740594"/>
    <w:rsid w:val="00744EA4"/>
    <w:rsid w:val="00776791"/>
    <w:rsid w:val="007932BC"/>
    <w:rsid w:val="00795360"/>
    <w:rsid w:val="007A4CB3"/>
    <w:rsid w:val="007B4759"/>
    <w:rsid w:val="007B5045"/>
    <w:rsid w:val="007C683E"/>
    <w:rsid w:val="0080787F"/>
    <w:rsid w:val="00807F1C"/>
    <w:rsid w:val="008152A8"/>
    <w:rsid w:val="00815CE6"/>
    <w:rsid w:val="008170E6"/>
    <w:rsid w:val="00833933"/>
    <w:rsid w:val="00842A88"/>
    <w:rsid w:val="00846CC4"/>
    <w:rsid w:val="00862AD5"/>
    <w:rsid w:val="00864E97"/>
    <w:rsid w:val="00883CC6"/>
    <w:rsid w:val="0089489C"/>
    <w:rsid w:val="008A752A"/>
    <w:rsid w:val="008B5C72"/>
    <w:rsid w:val="008C18D4"/>
    <w:rsid w:val="008E59AE"/>
    <w:rsid w:val="008F2ECB"/>
    <w:rsid w:val="008F4B26"/>
    <w:rsid w:val="008F4B4D"/>
    <w:rsid w:val="00904F1F"/>
    <w:rsid w:val="00913527"/>
    <w:rsid w:val="00920A32"/>
    <w:rsid w:val="00924836"/>
    <w:rsid w:val="00933A24"/>
    <w:rsid w:val="0095143A"/>
    <w:rsid w:val="00964923"/>
    <w:rsid w:val="009678E1"/>
    <w:rsid w:val="00971AFE"/>
    <w:rsid w:val="009736EF"/>
    <w:rsid w:val="0099715A"/>
    <w:rsid w:val="009A3F4D"/>
    <w:rsid w:val="009B431B"/>
    <w:rsid w:val="009B5FEC"/>
    <w:rsid w:val="009B7670"/>
    <w:rsid w:val="009D146B"/>
    <w:rsid w:val="009E0CC4"/>
    <w:rsid w:val="009E1DFA"/>
    <w:rsid w:val="009E52C4"/>
    <w:rsid w:val="009E7C5B"/>
    <w:rsid w:val="009F2289"/>
    <w:rsid w:val="00A04993"/>
    <w:rsid w:val="00A51309"/>
    <w:rsid w:val="00A551B4"/>
    <w:rsid w:val="00A64E79"/>
    <w:rsid w:val="00A85A20"/>
    <w:rsid w:val="00A90D35"/>
    <w:rsid w:val="00AA2D77"/>
    <w:rsid w:val="00AA5986"/>
    <w:rsid w:val="00AB1C88"/>
    <w:rsid w:val="00AB3556"/>
    <w:rsid w:val="00AB61FC"/>
    <w:rsid w:val="00AC2552"/>
    <w:rsid w:val="00AC6083"/>
    <w:rsid w:val="00AD3D2C"/>
    <w:rsid w:val="00AD407F"/>
    <w:rsid w:val="00AE430A"/>
    <w:rsid w:val="00AE6773"/>
    <w:rsid w:val="00AF6FB2"/>
    <w:rsid w:val="00B12921"/>
    <w:rsid w:val="00B166DF"/>
    <w:rsid w:val="00B55E4E"/>
    <w:rsid w:val="00B6261E"/>
    <w:rsid w:val="00B903F4"/>
    <w:rsid w:val="00B90529"/>
    <w:rsid w:val="00BA2A8F"/>
    <w:rsid w:val="00BC3469"/>
    <w:rsid w:val="00BE7695"/>
    <w:rsid w:val="00BF63CD"/>
    <w:rsid w:val="00C07D83"/>
    <w:rsid w:val="00C157C3"/>
    <w:rsid w:val="00C24B82"/>
    <w:rsid w:val="00C264DE"/>
    <w:rsid w:val="00C326EA"/>
    <w:rsid w:val="00C44507"/>
    <w:rsid w:val="00C56181"/>
    <w:rsid w:val="00C5637B"/>
    <w:rsid w:val="00C572CE"/>
    <w:rsid w:val="00C65870"/>
    <w:rsid w:val="00C8023B"/>
    <w:rsid w:val="00C93370"/>
    <w:rsid w:val="00CA4BA8"/>
    <w:rsid w:val="00CB3389"/>
    <w:rsid w:val="00CC0EFF"/>
    <w:rsid w:val="00CD1D2C"/>
    <w:rsid w:val="00CD40EB"/>
    <w:rsid w:val="00CD7BC0"/>
    <w:rsid w:val="00CE23E6"/>
    <w:rsid w:val="00CF4990"/>
    <w:rsid w:val="00D04CD3"/>
    <w:rsid w:val="00D05093"/>
    <w:rsid w:val="00D07C31"/>
    <w:rsid w:val="00D20DC5"/>
    <w:rsid w:val="00D329C5"/>
    <w:rsid w:val="00D4120B"/>
    <w:rsid w:val="00D420F0"/>
    <w:rsid w:val="00D449B8"/>
    <w:rsid w:val="00D526AB"/>
    <w:rsid w:val="00D67709"/>
    <w:rsid w:val="00D7219F"/>
    <w:rsid w:val="00DA1A79"/>
    <w:rsid w:val="00DA23F8"/>
    <w:rsid w:val="00DA7059"/>
    <w:rsid w:val="00DD7217"/>
    <w:rsid w:val="00DE0C60"/>
    <w:rsid w:val="00DE793A"/>
    <w:rsid w:val="00DF0762"/>
    <w:rsid w:val="00E12FB0"/>
    <w:rsid w:val="00E13A1B"/>
    <w:rsid w:val="00E27A04"/>
    <w:rsid w:val="00E41758"/>
    <w:rsid w:val="00E4428E"/>
    <w:rsid w:val="00E466C4"/>
    <w:rsid w:val="00E47A15"/>
    <w:rsid w:val="00E50DE3"/>
    <w:rsid w:val="00E524C9"/>
    <w:rsid w:val="00E61AEF"/>
    <w:rsid w:val="00E73B2E"/>
    <w:rsid w:val="00E90CC1"/>
    <w:rsid w:val="00E958F9"/>
    <w:rsid w:val="00EA2E94"/>
    <w:rsid w:val="00EA324A"/>
    <w:rsid w:val="00EB1C71"/>
    <w:rsid w:val="00EC2A78"/>
    <w:rsid w:val="00EE2366"/>
    <w:rsid w:val="00F0006A"/>
    <w:rsid w:val="00F0165B"/>
    <w:rsid w:val="00F23893"/>
    <w:rsid w:val="00F2593F"/>
    <w:rsid w:val="00F267E2"/>
    <w:rsid w:val="00F44A64"/>
    <w:rsid w:val="00F4587A"/>
    <w:rsid w:val="00F50EB1"/>
    <w:rsid w:val="00F5375F"/>
    <w:rsid w:val="00F74D40"/>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3D584"/>
  <w15:docId w15:val="{0F84B204-7521-497A-AEC0-64482C14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Kabinet">
    <w:name w:val="Turnhout_Kabinet"/>
    <w:basedOn w:val="Kop3"/>
    <w:qFormat/>
    <w:rsid w:val="00B166DF"/>
    <w:pPr>
      <w:framePr w:hSpace="142" w:wrap="around" w:vAnchor="page" w:hAnchor="page" w:y="1"/>
      <w:spacing w:line="240" w:lineRule="auto"/>
      <w:suppressOverlap/>
    </w:pPr>
    <w:rPr>
      <w:color w:val="1E64C8" w:themeColor="text2"/>
    </w:r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3D121F"/>
    <w:pPr>
      <w:spacing w:after="200" w:line="240" w:lineRule="auto"/>
    </w:pPr>
    <w:rPr>
      <w:caps/>
      <w:sz w:val="32"/>
    </w:rPr>
  </w:style>
  <w:style w:type="paragraph" w:customStyle="1" w:styleId="TurnhoutTitel02">
    <w:name w:val="Turnhout_Titel02"/>
    <w:basedOn w:val="Turnhoutbodytekstvet"/>
    <w:qFormat/>
    <w:rsid w:val="00971AFE"/>
    <w:rPr>
      <w:sz w:val="22"/>
      <w:szCs w:val="24"/>
    </w:rPr>
  </w:style>
  <w:style w:type="paragraph" w:customStyle="1" w:styleId="TurnhoutOpsomming1">
    <w:name w:val="Turnhout_Opsomming1"/>
    <w:basedOn w:val="Turnhoutbodytekst"/>
    <w:qFormat/>
    <w:rsid w:val="008170E6"/>
    <w:pPr>
      <w:numPr>
        <w:numId w:val="7"/>
      </w:numPr>
      <w:tabs>
        <w:tab w:val="left" w:pos="4820"/>
      </w:tabs>
      <w:ind w:left="440" w:hanging="220"/>
    </w:pPr>
  </w:style>
  <w:style w:type="paragraph" w:customStyle="1" w:styleId="TurnhoutNummering">
    <w:name w:val="Turnhout_Nummering"/>
    <w:basedOn w:val="Turnhoutbodytekst"/>
    <w:qFormat/>
    <w:rsid w:val="00DA7059"/>
    <w:pPr>
      <w:numPr>
        <w:numId w:val="6"/>
      </w:numPr>
      <w:tabs>
        <w:tab w:val="left" w:pos="4820"/>
      </w:tabs>
      <w:ind w:left="552" w:hanging="331"/>
    </w:pPr>
  </w:style>
  <w:style w:type="paragraph" w:customStyle="1" w:styleId="TurnhoutOpsomming2">
    <w:name w:val="Turnhout_Opsomming2"/>
    <w:basedOn w:val="TurnhoutOpsomming1"/>
    <w:qFormat/>
    <w:rsid w:val="008170E6"/>
    <w:pPr>
      <w:numPr>
        <w:numId w:val="8"/>
      </w:numPr>
      <w:ind w:left="661" w:hanging="220"/>
    </w:pPr>
  </w:style>
  <w:style w:type="table" w:customStyle="1" w:styleId="Tabelraster1">
    <w:name w:val="Tabelraster1"/>
    <w:basedOn w:val="Standaardtabel"/>
    <w:next w:val="Tabelraster"/>
    <w:uiPriority w:val="39"/>
    <w:rsid w:val="00150524"/>
    <w:pPr>
      <w:spacing w:after="0" w:line="240" w:lineRule="auto"/>
    </w:pPr>
    <w:rPr>
      <w:rFonts w:ascii="Source Sans Pro" w:eastAsiaTheme="minorHAnsi" w:hAnsi="Source Sans Pr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3921">
      <w:bodyDiv w:val="1"/>
      <w:marLeft w:val="0"/>
      <w:marRight w:val="0"/>
      <w:marTop w:val="0"/>
      <w:marBottom w:val="0"/>
      <w:divBdr>
        <w:top w:val="none" w:sz="0" w:space="0" w:color="auto"/>
        <w:left w:val="none" w:sz="0" w:space="0" w:color="auto"/>
        <w:bottom w:val="none" w:sz="0" w:space="0" w:color="auto"/>
        <w:right w:val="none" w:sz="0" w:space="0" w:color="auto"/>
      </w:divBdr>
      <w:divsChild>
        <w:div w:id="522862450">
          <w:marLeft w:val="0"/>
          <w:marRight w:val="0"/>
          <w:marTop w:val="0"/>
          <w:marBottom w:val="0"/>
          <w:divBdr>
            <w:top w:val="none" w:sz="0" w:space="0" w:color="auto"/>
            <w:left w:val="none" w:sz="0" w:space="0" w:color="auto"/>
            <w:bottom w:val="none" w:sz="0" w:space="0" w:color="auto"/>
            <w:right w:val="none" w:sz="0" w:space="0" w:color="auto"/>
          </w:divBdr>
          <w:divsChild>
            <w:div w:id="1576548924">
              <w:marLeft w:val="0"/>
              <w:marRight w:val="0"/>
              <w:marTop w:val="0"/>
              <w:marBottom w:val="0"/>
              <w:divBdr>
                <w:top w:val="none" w:sz="0" w:space="0" w:color="auto"/>
                <w:left w:val="none" w:sz="0" w:space="0" w:color="auto"/>
                <w:bottom w:val="none" w:sz="0" w:space="0" w:color="auto"/>
                <w:right w:val="none" w:sz="0" w:space="0" w:color="auto"/>
              </w:divBdr>
            </w:div>
            <w:div w:id="880555386">
              <w:marLeft w:val="0"/>
              <w:marRight w:val="0"/>
              <w:marTop w:val="0"/>
              <w:marBottom w:val="0"/>
              <w:divBdr>
                <w:top w:val="none" w:sz="0" w:space="0" w:color="auto"/>
                <w:left w:val="none" w:sz="0" w:space="0" w:color="auto"/>
                <w:bottom w:val="none" w:sz="0" w:space="0" w:color="auto"/>
                <w:right w:val="none" w:sz="0" w:space="0" w:color="auto"/>
              </w:divBdr>
            </w:div>
            <w:div w:id="420830954">
              <w:marLeft w:val="0"/>
              <w:marRight w:val="0"/>
              <w:marTop w:val="0"/>
              <w:marBottom w:val="0"/>
              <w:divBdr>
                <w:top w:val="none" w:sz="0" w:space="0" w:color="auto"/>
                <w:left w:val="none" w:sz="0" w:space="0" w:color="auto"/>
                <w:bottom w:val="none" w:sz="0" w:space="0" w:color="auto"/>
                <w:right w:val="none" w:sz="0" w:space="0" w:color="auto"/>
              </w:divBdr>
            </w:div>
            <w:div w:id="1826360940">
              <w:marLeft w:val="0"/>
              <w:marRight w:val="0"/>
              <w:marTop w:val="0"/>
              <w:marBottom w:val="0"/>
              <w:divBdr>
                <w:top w:val="none" w:sz="0" w:space="0" w:color="auto"/>
                <w:left w:val="none" w:sz="0" w:space="0" w:color="auto"/>
                <w:bottom w:val="none" w:sz="0" w:space="0" w:color="auto"/>
                <w:right w:val="none" w:sz="0" w:space="0" w:color="auto"/>
              </w:divBdr>
            </w:div>
            <w:div w:id="1375617276">
              <w:marLeft w:val="0"/>
              <w:marRight w:val="0"/>
              <w:marTop w:val="0"/>
              <w:marBottom w:val="0"/>
              <w:divBdr>
                <w:top w:val="none" w:sz="0" w:space="0" w:color="auto"/>
                <w:left w:val="none" w:sz="0" w:space="0" w:color="auto"/>
                <w:bottom w:val="none" w:sz="0" w:space="0" w:color="auto"/>
                <w:right w:val="none" w:sz="0" w:space="0" w:color="auto"/>
              </w:divBdr>
            </w:div>
          </w:divsChild>
        </w:div>
        <w:div w:id="550264159">
          <w:marLeft w:val="0"/>
          <w:marRight w:val="0"/>
          <w:marTop w:val="0"/>
          <w:marBottom w:val="0"/>
          <w:divBdr>
            <w:top w:val="none" w:sz="0" w:space="0" w:color="auto"/>
            <w:left w:val="none" w:sz="0" w:space="0" w:color="auto"/>
            <w:bottom w:val="none" w:sz="0" w:space="0" w:color="auto"/>
            <w:right w:val="none" w:sz="0" w:space="0" w:color="auto"/>
          </w:divBdr>
        </w:div>
        <w:div w:id="1380084651">
          <w:marLeft w:val="0"/>
          <w:marRight w:val="0"/>
          <w:marTop w:val="0"/>
          <w:marBottom w:val="0"/>
          <w:divBdr>
            <w:top w:val="none" w:sz="0" w:space="0" w:color="auto"/>
            <w:left w:val="none" w:sz="0" w:space="0" w:color="auto"/>
            <w:bottom w:val="none" w:sz="0" w:space="0" w:color="auto"/>
            <w:right w:val="none" w:sz="0" w:space="0" w:color="auto"/>
          </w:divBdr>
          <w:divsChild>
            <w:div w:id="1789929483">
              <w:marLeft w:val="-75"/>
              <w:marRight w:val="0"/>
              <w:marTop w:val="30"/>
              <w:marBottom w:val="30"/>
              <w:divBdr>
                <w:top w:val="none" w:sz="0" w:space="0" w:color="auto"/>
                <w:left w:val="none" w:sz="0" w:space="0" w:color="auto"/>
                <w:bottom w:val="none" w:sz="0" w:space="0" w:color="auto"/>
                <w:right w:val="none" w:sz="0" w:space="0" w:color="auto"/>
              </w:divBdr>
              <w:divsChild>
                <w:div w:id="533076238">
                  <w:marLeft w:val="0"/>
                  <w:marRight w:val="0"/>
                  <w:marTop w:val="0"/>
                  <w:marBottom w:val="0"/>
                  <w:divBdr>
                    <w:top w:val="none" w:sz="0" w:space="0" w:color="auto"/>
                    <w:left w:val="none" w:sz="0" w:space="0" w:color="auto"/>
                    <w:bottom w:val="none" w:sz="0" w:space="0" w:color="auto"/>
                    <w:right w:val="none" w:sz="0" w:space="0" w:color="auto"/>
                  </w:divBdr>
                  <w:divsChild>
                    <w:div w:id="425033094">
                      <w:marLeft w:val="0"/>
                      <w:marRight w:val="0"/>
                      <w:marTop w:val="0"/>
                      <w:marBottom w:val="0"/>
                      <w:divBdr>
                        <w:top w:val="none" w:sz="0" w:space="0" w:color="auto"/>
                        <w:left w:val="none" w:sz="0" w:space="0" w:color="auto"/>
                        <w:bottom w:val="none" w:sz="0" w:space="0" w:color="auto"/>
                        <w:right w:val="none" w:sz="0" w:space="0" w:color="auto"/>
                      </w:divBdr>
                    </w:div>
                  </w:divsChild>
                </w:div>
                <w:div w:id="1155606431">
                  <w:marLeft w:val="0"/>
                  <w:marRight w:val="0"/>
                  <w:marTop w:val="0"/>
                  <w:marBottom w:val="0"/>
                  <w:divBdr>
                    <w:top w:val="none" w:sz="0" w:space="0" w:color="auto"/>
                    <w:left w:val="none" w:sz="0" w:space="0" w:color="auto"/>
                    <w:bottom w:val="none" w:sz="0" w:space="0" w:color="auto"/>
                    <w:right w:val="none" w:sz="0" w:space="0" w:color="auto"/>
                  </w:divBdr>
                  <w:divsChild>
                    <w:div w:id="722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81504">
          <w:marLeft w:val="0"/>
          <w:marRight w:val="0"/>
          <w:marTop w:val="0"/>
          <w:marBottom w:val="0"/>
          <w:divBdr>
            <w:top w:val="none" w:sz="0" w:space="0" w:color="auto"/>
            <w:left w:val="none" w:sz="0" w:space="0" w:color="auto"/>
            <w:bottom w:val="none" w:sz="0" w:space="0" w:color="auto"/>
            <w:right w:val="none" w:sz="0" w:space="0" w:color="auto"/>
          </w:divBdr>
        </w:div>
        <w:div w:id="1734695447">
          <w:marLeft w:val="0"/>
          <w:marRight w:val="0"/>
          <w:marTop w:val="0"/>
          <w:marBottom w:val="0"/>
          <w:divBdr>
            <w:top w:val="none" w:sz="0" w:space="0" w:color="auto"/>
            <w:left w:val="none" w:sz="0" w:space="0" w:color="auto"/>
            <w:bottom w:val="none" w:sz="0" w:space="0" w:color="auto"/>
            <w:right w:val="none" w:sz="0" w:space="0" w:color="auto"/>
          </w:divBdr>
          <w:divsChild>
            <w:div w:id="1444153994">
              <w:marLeft w:val="-75"/>
              <w:marRight w:val="0"/>
              <w:marTop w:val="30"/>
              <w:marBottom w:val="30"/>
              <w:divBdr>
                <w:top w:val="none" w:sz="0" w:space="0" w:color="auto"/>
                <w:left w:val="none" w:sz="0" w:space="0" w:color="auto"/>
                <w:bottom w:val="none" w:sz="0" w:space="0" w:color="auto"/>
                <w:right w:val="none" w:sz="0" w:space="0" w:color="auto"/>
              </w:divBdr>
              <w:divsChild>
                <w:div w:id="1270746300">
                  <w:marLeft w:val="0"/>
                  <w:marRight w:val="0"/>
                  <w:marTop w:val="0"/>
                  <w:marBottom w:val="0"/>
                  <w:divBdr>
                    <w:top w:val="none" w:sz="0" w:space="0" w:color="auto"/>
                    <w:left w:val="none" w:sz="0" w:space="0" w:color="auto"/>
                    <w:bottom w:val="none" w:sz="0" w:space="0" w:color="auto"/>
                    <w:right w:val="none" w:sz="0" w:space="0" w:color="auto"/>
                  </w:divBdr>
                  <w:divsChild>
                    <w:div w:id="778793150">
                      <w:marLeft w:val="0"/>
                      <w:marRight w:val="0"/>
                      <w:marTop w:val="0"/>
                      <w:marBottom w:val="0"/>
                      <w:divBdr>
                        <w:top w:val="none" w:sz="0" w:space="0" w:color="auto"/>
                        <w:left w:val="none" w:sz="0" w:space="0" w:color="auto"/>
                        <w:bottom w:val="none" w:sz="0" w:space="0" w:color="auto"/>
                        <w:right w:val="none" w:sz="0" w:space="0" w:color="auto"/>
                      </w:divBdr>
                    </w:div>
                  </w:divsChild>
                </w:div>
                <w:div w:id="680665139">
                  <w:marLeft w:val="0"/>
                  <w:marRight w:val="0"/>
                  <w:marTop w:val="0"/>
                  <w:marBottom w:val="0"/>
                  <w:divBdr>
                    <w:top w:val="none" w:sz="0" w:space="0" w:color="auto"/>
                    <w:left w:val="none" w:sz="0" w:space="0" w:color="auto"/>
                    <w:bottom w:val="none" w:sz="0" w:space="0" w:color="auto"/>
                    <w:right w:val="none" w:sz="0" w:space="0" w:color="auto"/>
                  </w:divBdr>
                  <w:divsChild>
                    <w:div w:id="602961432">
                      <w:marLeft w:val="0"/>
                      <w:marRight w:val="0"/>
                      <w:marTop w:val="0"/>
                      <w:marBottom w:val="0"/>
                      <w:divBdr>
                        <w:top w:val="none" w:sz="0" w:space="0" w:color="auto"/>
                        <w:left w:val="none" w:sz="0" w:space="0" w:color="auto"/>
                        <w:bottom w:val="none" w:sz="0" w:space="0" w:color="auto"/>
                        <w:right w:val="none" w:sz="0" w:space="0" w:color="auto"/>
                      </w:divBdr>
                    </w:div>
                  </w:divsChild>
                </w:div>
                <w:div w:id="1361783024">
                  <w:marLeft w:val="0"/>
                  <w:marRight w:val="0"/>
                  <w:marTop w:val="0"/>
                  <w:marBottom w:val="0"/>
                  <w:divBdr>
                    <w:top w:val="none" w:sz="0" w:space="0" w:color="auto"/>
                    <w:left w:val="none" w:sz="0" w:space="0" w:color="auto"/>
                    <w:bottom w:val="none" w:sz="0" w:space="0" w:color="auto"/>
                    <w:right w:val="none" w:sz="0" w:space="0" w:color="auto"/>
                  </w:divBdr>
                  <w:divsChild>
                    <w:div w:id="1660428359">
                      <w:marLeft w:val="0"/>
                      <w:marRight w:val="0"/>
                      <w:marTop w:val="0"/>
                      <w:marBottom w:val="0"/>
                      <w:divBdr>
                        <w:top w:val="none" w:sz="0" w:space="0" w:color="auto"/>
                        <w:left w:val="none" w:sz="0" w:space="0" w:color="auto"/>
                        <w:bottom w:val="none" w:sz="0" w:space="0" w:color="auto"/>
                        <w:right w:val="none" w:sz="0" w:space="0" w:color="auto"/>
                      </w:divBdr>
                    </w:div>
                  </w:divsChild>
                </w:div>
                <w:div w:id="1458334302">
                  <w:marLeft w:val="0"/>
                  <w:marRight w:val="0"/>
                  <w:marTop w:val="0"/>
                  <w:marBottom w:val="0"/>
                  <w:divBdr>
                    <w:top w:val="none" w:sz="0" w:space="0" w:color="auto"/>
                    <w:left w:val="none" w:sz="0" w:space="0" w:color="auto"/>
                    <w:bottom w:val="none" w:sz="0" w:space="0" w:color="auto"/>
                    <w:right w:val="none" w:sz="0" w:space="0" w:color="auto"/>
                  </w:divBdr>
                  <w:divsChild>
                    <w:div w:id="485827172">
                      <w:marLeft w:val="0"/>
                      <w:marRight w:val="0"/>
                      <w:marTop w:val="0"/>
                      <w:marBottom w:val="0"/>
                      <w:divBdr>
                        <w:top w:val="none" w:sz="0" w:space="0" w:color="auto"/>
                        <w:left w:val="none" w:sz="0" w:space="0" w:color="auto"/>
                        <w:bottom w:val="none" w:sz="0" w:space="0" w:color="auto"/>
                        <w:right w:val="none" w:sz="0" w:space="0" w:color="auto"/>
                      </w:divBdr>
                    </w:div>
                  </w:divsChild>
                </w:div>
                <w:div w:id="1005596845">
                  <w:marLeft w:val="0"/>
                  <w:marRight w:val="0"/>
                  <w:marTop w:val="0"/>
                  <w:marBottom w:val="0"/>
                  <w:divBdr>
                    <w:top w:val="none" w:sz="0" w:space="0" w:color="auto"/>
                    <w:left w:val="none" w:sz="0" w:space="0" w:color="auto"/>
                    <w:bottom w:val="none" w:sz="0" w:space="0" w:color="auto"/>
                    <w:right w:val="none" w:sz="0" w:space="0" w:color="auto"/>
                  </w:divBdr>
                  <w:divsChild>
                    <w:div w:id="751776896">
                      <w:marLeft w:val="0"/>
                      <w:marRight w:val="0"/>
                      <w:marTop w:val="0"/>
                      <w:marBottom w:val="0"/>
                      <w:divBdr>
                        <w:top w:val="none" w:sz="0" w:space="0" w:color="auto"/>
                        <w:left w:val="none" w:sz="0" w:space="0" w:color="auto"/>
                        <w:bottom w:val="none" w:sz="0" w:space="0" w:color="auto"/>
                        <w:right w:val="none" w:sz="0" w:space="0" w:color="auto"/>
                      </w:divBdr>
                    </w:div>
                  </w:divsChild>
                </w:div>
                <w:div w:id="1908761473">
                  <w:marLeft w:val="0"/>
                  <w:marRight w:val="0"/>
                  <w:marTop w:val="0"/>
                  <w:marBottom w:val="0"/>
                  <w:divBdr>
                    <w:top w:val="none" w:sz="0" w:space="0" w:color="auto"/>
                    <w:left w:val="none" w:sz="0" w:space="0" w:color="auto"/>
                    <w:bottom w:val="none" w:sz="0" w:space="0" w:color="auto"/>
                    <w:right w:val="none" w:sz="0" w:space="0" w:color="auto"/>
                  </w:divBdr>
                  <w:divsChild>
                    <w:div w:id="1698039998">
                      <w:marLeft w:val="0"/>
                      <w:marRight w:val="0"/>
                      <w:marTop w:val="0"/>
                      <w:marBottom w:val="0"/>
                      <w:divBdr>
                        <w:top w:val="none" w:sz="0" w:space="0" w:color="auto"/>
                        <w:left w:val="none" w:sz="0" w:space="0" w:color="auto"/>
                        <w:bottom w:val="none" w:sz="0" w:space="0" w:color="auto"/>
                        <w:right w:val="none" w:sz="0" w:space="0" w:color="auto"/>
                      </w:divBdr>
                    </w:div>
                  </w:divsChild>
                </w:div>
                <w:div w:id="544567930">
                  <w:marLeft w:val="0"/>
                  <w:marRight w:val="0"/>
                  <w:marTop w:val="0"/>
                  <w:marBottom w:val="0"/>
                  <w:divBdr>
                    <w:top w:val="none" w:sz="0" w:space="0" w:color="auto"/>
                    <w:left w:val="none" w:sz="0" w:space="0" w:color="auto"/>
                    <w:bottom w:val="none" w:sz="0" w:space="0" w:color="auto"/>
                    <w:right w:val="none" w:sz="0" w:space="0" w:color="auto"/>
                  </w:divBdr>
                  <w:divsChild>
                    <w:div w:id="547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1723">
          <w:marLeft w:val="0"/>
          <w:marRight w:val="0"/>
          <w:marTop w:val="0"/>
          <w:marBottom w:val="0"/>
          <w:divBdr>
            <w:top w:val="none" w:sz="0" w:space="0" w:color="auto"/>
            <w:left w:val="none" w:sz="0" w:space="0" w:color="auto"/>
            <w:bottom w:val="none" w:sz="0" w:space="0" w:color="auto"/>
            <w:right w:val="none" w:sz="0" w:space="0" w:color="auto"/>
          </w:divBdr>
        </w:div>
        <w:div w:id="1991134040">
          <w:marLeft w:val="0"/>
          <w:marRight w:val="0"/>
          <w:marTop w:val="0"/>
          <w:marBottom w:val="0"/>
          <w:divBdr>
            <w:top w:val="none" w:sz="0" w:space="0" w:color="auto"/>
            <w:left w:val="none" w:sz="0" w:space="0" w:color="auto"/>
            <w:bottom w:val="none" w:sz="0" w:space="0" w:color="auto"/>
            <w:right w:val="none" w:sz="0" w:space="0" w:color="auto"/>
          </w:divBdr>
          <w:divsChild>
            <w:div w:id="843738406">
              <w:marLeft w:val="-75"/>
              <w:marRight w:val="0"/>
              <w:marTop w:val="30"/>
              <w:marBottom w:val="30"/>
              <w:divBdr>
                <w:top w:val="none" w:sz="0" w:space="0" w:color="auto"/>
                <w:left w:val="none" w:sz="0" w:space="0" w:color="auto"/>
                <w:bottom w:val="none" w:sz="0" w:space="0" w:color="auto"/>
                <w:right w:val="none" w:sz="0" w:space="0" w:color="auto"/>
              </w:divBdr>
              <w:divsChild>
                <w:div w:id="826823819">
                  <w:marLeft w:val="0"/>
                  <w:marRight w:val="0"/>
                  <w:marTop w:val="0"/>
                  <w:marBottom w:val="0"/>
                  <w:divBdr>
                    <w:top w:val="none" w:sz="0" w:space="0" w:color="auto"/>
                    <w:left w:val="none" w:sz="0" w:space="0" w:color="auto"/>
                    <w:bottom w:val="none" w:sz="0" w:space="0" w:color="auto"/>
                    <w:right w:val="none" w:sz="0" w:space="0" w:color="auto"/>
                  </w:divBdr>
                  <w:divsChild>
                    <w:div w:id="1642928094">
                      <w:marLeft w:val="0"/>
                      <w:marRight w:val="0"/>
                      <w:marTop w:val="0"/>
                      <w:marBottom w:val="0"/>
                      <w:divBdr>
                        <w:top w:val="none" w:sz="0" w:space="0" w:color="auto"/>
                        <w:left w:val="none" w:sz="0" w:space="0" w:color="auto"/>
                        <w:bottom w:val="none" w:sz="0" w:space="0" w:color="auto"/>
                        <w:right w:val="none" w:sz="0" w:space="0" w:color="auto"/>
                      </w:divBdr>
                    </w:div>
                  </w:divsChild>
                </w:div>
                <w:div w:id="1840265474">
                  <w:marLeft w:val="0"/>
                  <w:marRight w:val="0"/>
                  <w:marTop w:val="0"/>
                  <w:marBottom w:val="0"/>
                  <w:divBdr>
                    <w:top w:val="none" w:sz="0" w:space="0" w:color="auto"/>
                    <w:left w:val="none" w:sz="0" w:space="0" w:color="auto"/>
                    <w:bottom w:val="none" w:sz="0" w:space="0" w:color="auto"/>
                    <w:right w:val="none" w:sz="0" w:space="0" w:color="auto"/>
                  </w:divBdr>
                  <w:divsChild>
                    <w:div w:id="759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9056">
          <w:marLeft w:val="0"/>
          <w:marRight w:val="0"/>
          <w:marTop w:val="0"/>
          <w:marBottom w:val="0"/>
          <w:divBdr>
            <w:top w:val="none" w:sz="0" w:space="0" w:color="auto"/>
            <w:left w:val="none" w:sz="0" w:space="0" w:color="auto"/>
            <w:bottom w:val="none" w:sz="0" w:space="0" w:color="auto"/>
            <w:right w:val="none" w:sz="0" w:space="0" w:color="auto"/>
          </w:divBdr>
        </w:div>
        <w:div w:id="452333601">
          <w:marLeft w:val="0"/>
          <w:marRight w:val="0"/>
          <w:marTop w:val="0"/>
          <w:marBottom w:val="0"/>
          <w:divBdr>
            <w:top w:val="none" w:sz="0" w:space="0" w:color="auto"/>
            <w:left w:val="none" w:sz="0" w:space="0" w:color="auto"/>
            <w:bottom w:val="none" w:sz="0" w:space="0" w:color="auto"/>
            <w:right w:val="none" w:sz="0" w:space="0" w:color="auto"/>
          </w:divBdr>
          <w:divsChild>
            <w:div w:id="1879124605">
              <w:marLeft w:val="-75"/>
              <w:marRight w:val="0"/>
              <w:marTop w:val="30"/>
              <w:marBottom w:val="30"/>
              <w:divBdr>
                <w:top w:val="none" w:sz="0" w:space="0" w:color="auto"/>
                <w:left w:val="none" w:sz="0" w:space="0" w:color="auto"/>
                <w:bottom w:val="none" w:sz="0" w:space="0" w:color="auto"/>
                <w:right w:val="none" w:sz="0" w:space="0" w:color="auto"/>
              </w:divBdr>
              <w:divsChild>
                <w:div w:id="1613319647">
                  <w:marLeft w:val="0"/>
                  <w:marRight w:val="0"/>
                  <w:marTop w:val="0"/>
                  <w:marBottom w:val="0"/>
                  <w:divBdr>
                    <w:top w:val="none" w:sz="0" w:space="0" w:color="auto"/>
                    <w:left w:val="none" w:sz="0" w:space="0" w:color="auto"/>
                    <w:bottom w:val="none" w:sz="0" w:space="0" w:color="auto"/>
                    <w:right w:val="none" w:sz="0" w:space="0" w:color="auto"/>
                  </w:divBdr>
                  <w:divsChild>
                    <w:div w:id="1837066346">
                      <w:marLeft w:val="0"/>
                      <w:marRight w:val="0"/>
                      <w:marTop w:val="0"/>
                      <w:marBottom w:val="0"/>
                      <w:divBdr>
                        <w:top w:val="none" w:sz="0" w:space="0" w:color="auto"/>
                        <w:left w:val="none" w:sz="0" w:space="0" w:color="auto"/>
                        <w:bottom w:val="none" w:sz="0" w:space="0" w:color="auto"/>
                        <w:right w:val="none" w:sz="0" w:space="0" w:color="auto"/>
                      </w:divBdr>
                    </w:div>
                  </w:divsChild>
                </w:div>
                <w:div w:id="988023106">
                  <w:marLeft w:val="0"/>
                  <w:marRight w:val="0"/>
                  <w:marTop w:val="0"/>
                  <w:marBottom w:val="0"/>
                  <w:divBdr>
                    <w:top w:val="none" w:sz="0" w:space="0" w:color="auto"/>
                    <w:left w:val="none" w:sz="0" w:space="0" w:color="auto"/>
                    <w:bottom w:val="none" w:sz="0" w:space="0" w:color="auto"/>
                    <w:right w:val="none" w:sz="0" w:space="0" w:color="auto"/>
                  </w:divBdr>
                  <w:divsChild>
                    <w:div w:id="3179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2424">
          <w:marLeft w:val="0"/>
          <w:marRight w:val="0"/>
          <w:marTop w:val="0"/>
          <w:marBottom w:val="0"/>
          <w:divBdr>
            <w:top w:val="none" w:sz="0" w:space="0" w:color="auto"/>
            <w:left w:val="none" w:sz="0" w:space="0" w:color="auto"/>
            <w:bottom w:val="none" w:sz="0" w:space="0" w:color="auto"/>
            <w:right w:val="none" w:sz="0" w:space="0" w:color="auto"/>
          </w:divBdr>
        </w:div>
        <w:div w:id="645007872">
          <w:marLeft w:val="0"/>
          <w:marRight w:val="0"/>
          <w:marTop w:val="0"/>
          <w:marBottom w:val="0"/>
          <w:divBdr>
            <w:top w:val="none" w:sz="0" w:space="0" w:color="auto"/>
            <w:left w:val="none" w:sz="0" w:space="0" w:color="auto"/>
            <w:bottom w:val="none" w:sz="0" w:space="0" w:color="auto"/>
            <w:right w:val="none" w:sz="0" w:space="0" w:color="auto"/>
          </w:divBdr>
          <w:divsChild>
            <w:div w:id="1884826101">
              <w:marLeft w:val="-75"/>
              <w:marRight w:val="0"/>
              <w:marTop w:val="30"/>
              <w:marBottom w:val="30"/>
              <w:divBdr>
                <w:top w:val="none" w:sz="0" w:space="0" w:color="auto"/>
                <w:left w:val="none" w:sz="0" w:space="0" w:color="auto"/>
                <w:bottom w:val="none" w:sz="0" w:space="0" w:color="auto"/>
                <w:right w:val="none" w:sz="0" w:space="0" w:color="auto"/>
              </w:divBdr>
              <w:divsChild>
                <w:div w:id="1473526098">
                  <w:marLeft w:val="0"/>
                  <w:marRight w:val="0"/>
                  <w:marTop w:val="0"/>
                  <w:marBottom w:val="0"/>
                  <w:divBdr>
                    <w:top w:val="none" w:sz="0" w:space="0" w:color="auto"/>
                    <w:left w:val="none" w:sz="0" w:space="0" w:color="auto"/>
                    <w:bottom w:val="none" w:sz="0" w:space="0" w:color="auto"/>
                    <w:right w:val="none" w:sz="0" w:space="0" w:color="auto"/>
                  </w:divBdr>
                  <w:divsChild>
                    <w:div w:id="2040272903">
                      <w:marLeft w:val="0"/>
                      <w:marRight w:val="0"/>
                      <w:marTop w:val="0"/>
                      <w:marBottom w:val="0"/>
                      <w:divBdr>
                        <w:top w:val="none" w:sz="0" w:space="0" w:color="auto"/>
                        <w:left w:val="none" w:sz="0" w:space="0" w:color="auto"/>
                        <w:bottom w:val="none" w:sz="0" w:space="0" w:color="auto"/>
                        <w:right w:val="none" w:sz="0" w:space="0" w:color="auto"/>
                      </w:divBdr>
                    </w:div>
                  </w:divsChild>
                </w:div>
                <w:div w:id="1588881446">
                  <w:marLeft w:val="0"/>
                  <w:marRight w:val="0"/>
                  <w:marTop w:val="0"/>
                  <w:marBottom w:val="0"/>
                  <w:divBdr>
                    <w:top w:val="none" w:sz="0" w:space="0" w:color="auto"/>
                    <w:left w:val="none" w:sz="0" w:space="0" w:color="auto"/>
                    <w:bottom w:val="none" w:sz="0" w:space="0" w:color="auto"/>
                    <w:right w:val="none" w:sz="0" w:space="0" w:color="auto"/>
                  </w:divBdr>
                  <w:divsChild>
                    <w:div w:id="1701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9526">
          <w:marLeft w:val="0"/>
          <w:marRight w:val="0"/>
          <w:marTop w:val="0"/>
          <w:marBottom w:val="0"/>
          <w:divBdr>
            <w:top w:val="none" w:sz="0" w:space="0" w:color="auto"/>
            <w:left w:val="none" w:sz="0" w:space="0" w:color="auto"/>
            <w:bottom w:val="none" w:sz="0" w:space="0" w:color="auto"/>
            <w:right w:val="none" w:sz="0" w:space="0" w:color="auto"/>
          </w:divBdr>
        </w:div>
        <w:div w:id="1985701095">
          <w:marLeft w:val="0"/>
          <w:marRight w:val="0"/>
          <w:marTop w:val="0"/>
          <w:marBottom w:val="0"/>
          <w:divBdr>
            <w:top w:val="none" w:sz="0" w:space="0" w:color="auto"/>
            <w:left w:val="none" w:sz="0" w:space="0" w:color="auto"/>
            <w:bottom w:val="none" w:sz="0" w:space="0" w:color="auto"/>
            <w:right w:val="none" w:sz="0" w:space="0" w:color="auto"/>
          </w:divBdr>
          <w:divsChild>
            <w:div w:id="658852635">
              <w:marLeft w:val="-75"/>
              <w:marRight w:val="0"/>
              <w:marTop w:val="30"/>
              <w:marBottom w:val="30"/>
              <w:divBdr>
                <w:top w:val="none" w:sz="0" w:space="0" w:color="auto"/>
                <w:left w:val="none" w:sz="0" w:space="0" w:color="auto"/>
                <w:bottom w:val="none" w:sz="0" w:space="0" w:color="auto"/>
                <w:right w:val="none" w:sz="0" w:space="0" w:color="auto"/>
              </w:divBdr>
              <w:divsChild>
                <w:div w:id="2006088017">
                  <w:marLeft w:val="0"/>
                  <w:marRight w:val="0"/>
                  <w:marTop w:val="0"/>
                  <w:marBottom w:val="0"/>
                  <w:divBdr>
                    <w:top w:val="none" w:sz="0" w:space="0" w:color="auto"/>
                    <w:left w:val="none" w:sz="0" w:space="0" w:color="auto"/>
                    <w:bottom w:val="none" w:sz="0" w:space="0" w:color="auto"/>
                    <w:right w:val="none" w:sz="0" w:space="0" w:color="auto"/>
                  </w:divBdr>
                  <w:divsChild>
                    <w:div w:id="1825243169">
                      <w:marLeft w:val="0"/>
                      <w:marRight w:val="0"/>
                      <w:marTop w:val="0"/>
                      <w:marBottom w:val="0"/>
                      <w:divBdr>
                        <w:top w:val="none" w:sz="0" w:space="0" w:color="auto"/>
                        <w:left w:val="none" w:sz="0" w:space="0" w:color="auto"/>
                        <w:bottom w:val="none" w:sz="0" w:space="0" w:color="auto"/>
                        <w:right w:val="none" w:sz="0" w:space="0" w:color="auto"/>
                      </w:divBdr>
                    </w:div>
                  </w:divsChild>
                </w:div>
                <w:div w:id="1851917615">
                  <w:marLeft w:val="0"/>
                  <w:marRight w:val="0"/>
                  <w:marTop w:val="0"/>
                  <w:marBottom w:val="0"/>
                  <w:divBdr>
                    <w:top w:val="none" w:sz="0" w:space="0" w:color="auto"/>
                    <w:left w:val="none" w:sz="0" w:space="0" w:color="auto"/>
                    <w:bottom w:val="none" w:sz="0" w:space="0" w:color="auto"/>
                    <w:right w:val="none" w:sz="0" w:space="0" w:color="auto"/>
                  </w:divBdr>
                  <w:divsChild>
                    <w:div w:id="994604910">
                      <w:marLeft w:val="0"/>
                      <w:marRight w:val="0"/>
                      <w:marTop w:val="0"/>
                      <w:marBottom w:val="0"/>
                      <w:divBdr>
                        <w:top w:val="none" w:sz="0" w:space="0" w:color="auto"/>
                        <w:left w:val="none" w:sz="0" w:space="0" w:color="auto"/>
                        <w:bottom w:val="none" w:sz="0" w:space="0" w:color="auto"/>
                        <w:right w:val="none" w:sz="0" w:space="0" w:color="auto"/>
                      </w:divBdr>
                    </w:div>
                  </w:divsChild>
                </w:div>
                <w:div w:id="1238784473">
                  <w:marLeft w:val="0"/>
                  <w:marRight w:val="0"/>
                  <w:marTop w:val="0"/>
                  <w:marBottom w:val="0"/>
                  <w:divBdr>
                    <w:top w:val="none" w:sz="0" w:space="0" w:color="auto"/>
                    <w:left w:val="none" w:sz="0" w:space="0" w:color="auto"/>
                    <w:bottom w:val="none" w:sz="0" w:space="0" w:color="auto"/>
                    <w:right w:val="none" w:sz="0" w:space="0" w:color="auto"/>
                  </w:divBdr>
                  <w:divsChild>
                    <w:div w:id="1998918005">
                      <w:marLeft w:val="0"/>
                      <w:marRight w:val="0"/>
                      <w:marTop w:val="0"/>
                      <w:marBottom w:val="0"/>
                      <w:divBdr>
                        <w:top w:val="none" w:sz="0" w:space="0" w:color="auto"/>
                        <w:left w:val="none" w:sz="0" w:space="0" w:color="auto"/>
                        <w:bottom w:val="none" w:sz="0" w:space="0" w:color="auto"/>
                        <w:right w:val="none" w:sz="0" w:space="0" w:color="auto"/>
                      </w:divBdr>
                    </w:div>
                  </w:divsChild>
                </w:div>
                <w:div w:id="555553244">
                  <w:marLeft w:val="0"/>
                  <w:marRight w:val="0"/>
                  <w:marTop w:val="0"/>
                  <w:marBottom w:val="0"/>
                  <w:divBdr>
                    <w:top w:val="none" w:sz="0" w:space="0" w:color="auto"/>
                    <w:left w:val="none" w:sz="0" w:space="0" w:color="auto"/>
                    <w:bottom w:val="none" w:sz="0" w:space="0" w:color="auto"/>
                    <w:right w:val="none" w:sz="0" w:space="0" w:color="auto"/>
                  </w:divBdr>
                  <w:divsChild>
                    <w:div w:id="19755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5994">
          <w:marLeft w:val="0"/>
          <w:marRight w:val="0"/>
          <w:marTop w:val="0"/>
          <w:marBottom w:val="0"/>
          <w:divBdr>
            <w:top w:val="none" w:sz="0" w:space="0" w:color="auto"/>
            <w:left w:val="none" w:sz="0" w:space="0" w:color="auto"/>
            <w:bottom w:val="none" w:sz="0" w:space="0" w:color="auto"/>
            <w:right w:val="none" w:sz="0" w:space="0" w:color="auto"/>
          </w:divBdr>
        </w:div>
        <w:div w:id="1148403846">
          <w:marLeft w:val="0"/>
          <w:marRight w:val="0"/>
          <w:marTop w:val="0"/>
          <w:marBottom w:val="0"/>
          <w:divBdr>
            <w:top w:val="none" w:sz="0" w:space="0" w:color="auto"/>
            <w:left w:val="none" w:sz="0" w:space="0" w:color="auto"/>
            <w:bottom w:val="none" w:sz="0" w:space="0" w:color="auto"/>
            <w:right w:val="none" w:sz="0" w:space="0" w:color="auto"/>
          </w:divBdr>
        </w:div>
        <w:div w:id="1717774830">
          <w:marLeft w:val="0"/>
          <w:marRight w:val="0"/>
          <w:marTop w:val="0"/>
          <w:marBottom w:val="0"/>
          <w:divBdr>
            <w:top w:val="none" w:sz="0" w:space="0" w:color="auto"/>
            <w:left w:val="none" w:sz="0" w:space="0" w:color="auto"/>
            <w:bottom w:val="none" w:sz="0" w:space="0" w:color="auto"/>
            <w:right w:val="none" w:sz="0" w:space="0" w:color="auto"/>
          </w:divBdr>
          <w:divsChild>
            <w:div w:id="1419521600">
              <w:marLeft w:val="-75"/>
              <w:marRight w:val="0"/>
              <w:marTop w:val="30"/>
              <w:marBottom w:val="30"/>
              <w:divBdr>
                <w:top w:val="none" w:sz="0" w:space="0" w:color="auto"/>
                <w:left w:val="none" w:sz="0" w:space="0" w:color="auto"/>
                <w:bottom w:val="none" w:sz="0" w:space="0" w:color="auto"/>
                <w:right w:val="none" w:sz="0" w:space="0" w:color="auto"/>
              </w:divBdr>
              <w:divsChild>
                <w:div w:id="495726145">
                  <w:marLeft w:val="0"/>
                  <w:marRight w:val="0"/>
                  <w:marTop w:val="0"/>
                  <w:marBottom w:val="0"/>
                  <w:divBdr>
                    <w:top w:val="none" w:sz="0" w:space="0" w:color="auto"/>
                    <w:left w:val="none" w:sz="0" w:space="0" w:color="auto"/>
                    <w:bottom w:val="none" w:sz="0" w:space="0" w:color="auto"/>
                    <w:right w:val="none" w:sz="0" w:space="0" w:color="auto"/>
                  </w:divBdr>
                  <w:divsChild>
                    <w:div w:id="1762988298">
                      <w:marLeft w:val="0"/>
                      <w:marRight w:val="0"/>
                      <w:marTop w:val="0"/>
                      <w:marBottom w:val="0"/>
                      <w:divBdr>
                        <w:top w:val="none" w:sz="0" w:space="0" w:color="auto"/>
                        <w:left w:val="none" w:sz="0" w:space="0" w:color="auto"/>
                        <w:bottom w:val="none" w:sz="0" w:space="0" w:color="auto"/>
                        <w:right w:val="none" w:sz="0" w:space="0" w:color="auto"/>
                      </w:divBdr>
                    </w:div>
                    <w:div w:id="997421211">
                      <w:marLeft w:val="0"/>
                      <w:marRight w:val="0"/>
                      <w:marTop w:val="0"/>
                      <w:marBottom w:val="0"/>
                      <w:divBdr>
                        <w:top w:val="none" w:sz="0" w:space="0" w:color="auto"/>
                        <w:left w:val="none" w:sz="0" w:space="0" w:color="auto"/>
                        <w:bottom w:val="none" w:sz="0" w:space="0" w:color="auto"/>
                        <w:right w:val="none" w:sz="0" w:space="0" w:color="auto"/>
                      </w:divBdr>
                    </w:div>
                  </w:divsChild>
                </w:div>
                <w:div w:id="148252131">
                  <w:marLeft w:val="0"/>
                  <w:marRight w:val="0"/>
                  <w:marTop w:val="0"/>
                  <w:marBottom w:val="0"/>
                  <w:divBdr>
                    <w:top w:val="none" w:sz="0" w:space="0" w:color="auto"/>
                    <w:left w:val="none" w:sz="0" w:space="0" w:color="auto"/>
                    <w:bottom w:val="none" w:sz="0" w:space="0" w:color="auto"/>
                    <w:right w:val="none" w:sz="0" w:space="0" w:color="auto"/>
                  </w:divBdr>
                  <w:divsChild>
                    <w:div w:id="2029528379">
                      <w:marLeft w:val="0"/>
                      <w:marRight w:val="0"/>
                      <w:marTop w:val="0"/>
                      <w:marBottom w:val="0"/>
                      <w:divBdr>
                        <w:top w:val="none" w:sz="0" w:space="0" w:color="auto"/>
                        <w:left w:val="none" w:sz="0" w:space="0" w:color="auto"/>
                        <w:bottom w:val="none" w:sz="0" w:space="0" w:color="auto"/>
                        <w:right w:val="none" w:sz="0" w:space="0" w:color="auto"/>
                      </w:divBdr>
                    </w:div>
                    <w:div w:id="1780104670">
                      <w:marLeft w:val="0"/>
                      <w:marRight w:val="0"/>
                      <w:marTop w:val="0"/>
                      <w:marBottom w:val="0"/>
                      <w:divBdr>
                        <w:top w:val="none" w:sz="0" w:space="0" w:color="auto"/>
                        <w:left w:val="none" w:sz="0" w:space="0" w:color="auto"/>
                        <w:bottom w:val="none" w:sz="0" w:space="0" w:color="auto"/>
                        <w:right w:val="none" w:sz="0" w:space="0" w:color="auto"/>
                      </w:divBdr>
                    </w:div>
                    <w:div w:id="374813885">
                      <w:marLeft w:val="0"/>
                      <w:marRight w:val="0"/>
                      <w:marTop w:val="0"/>
                      <w:marBottom w:val="0"/>
                      <w:divBdr>
                        <w:top w:val="none" w:sz="0" w:space="0" w:color="auto"/>
                        <w:left w:val="none" w:sz="0" w:space="0" w:color="auto"/>
                        <w:bottom w:val="none" w:sz="0" w:space="0" w:color="auto"/>
                        <w:right w:val="none" w:sz="0" w:space="0" w:color="auto"/>
                      </w:divBdr>
                    </w:div>
                    <w:div w:id="1128669088">
                      <w:marLeft w:val="0"/>
                      <w:marRight w:val="0"/>
                      <w:marTop w:val="0"/>
                      <w:marBottom w:val="0"/>
                      <w:divBdr>
                        <w:top w:val="none" w:sz="0" w:space="0" w:color="auto"/>
                        <w:left w:val="none" w:sz="0" w:space="0" w:color="auto"/>
                        <w:bottom w:val="none" w:sz="0" w:space="0" w:color="auto"/>
                        <w:right w:val="none" w:sz="0" w:space="0" w:color="auto"/>
                      </w:divBdr>
                    </w:div>
                    <w:div w:id="1141771911">
                      <w:marLeft w:val="0"/>
                      <w:marRight w:val="0"/>
                      <w:marTop w:val="0"/>
                      <w:marBottom w:val="0"/>
                      <w:divBdr>
                        <w:top w:val="none" w:sz="0" w:space="0" w:color="auto"/>
                        <w:left w:val="none" w:sz="0" w:space="0" w:color="auto"/>
                        <w:bottom w:val="none" w:sz="0" w:space="0" w:color="auto"/>
                        <w:right w:val="none" w:sz="0" w:space="0" w:color="auto"/>
                      </w:divBdr>
                    </w:div>
                    <w:div w:id="1805392659">
                      <w:marLeft w:val="0"/>
                      <w:marRight w:val="0"/>
                      <w:marTop w:val="0"/>
                      <w:marBottom w:val="0"/>
                      <w:divBdr>
                        <w:top w:val="none" w:sz="0" w:space="0" w:color="auto"/>
                        <w:left w:val="none" w:sz="0" w:space="0" w:color="auto"/>
                        <w:bottom w:val="none" w:sz="0" w:space="0" w:color="auto"/>
                        <w:right w:val="none" w:sz="0" w:space="0" w:color="auto"/>
                      </w:divBdr>
                    </w:div>
                    <w:div w:id="1117456188">
                      <w:marLeft w:val="0"/>
                      <w:marRight w:val="0"/>
                      <w:marTop w:val="0"/>
                      <w:marBottom w:val="0"/>
                      <w:divBdr>
                        <w:top w:val="none" w:sz="0" w:space="0" w:color="auto"/>
                        <w:left w:val="none" w:sz="0" w:space="0" w:color="auto"/>
                        <w:bottom w:val="none" w:sz="0" w:space="0" w:color="auto"/>
                        <w:right w:val="none" w:sz="0" w:space="0" w:color="auto"/>
                      </w:divBdr>
                    </w:div>
                    <w:div w:id="416445803">
                      <w:marLeft w:val="0"/>
                      <w:marRight w:val="0"/>
                      <w:marTop w:val="0"/>
                      <w:marBottom w:val="0"/>
                      <w:divBdr>
                        <w:top w:val="none" w:sz="0" w:space="0" w:color="auto"/>
                        <w:left w:val="none" w:sz="0" w:space="0" w:color="auto"/>
                        <w:bottom w:val="none" w:sz="0" w:space="0" w:color="auto"/>
                        <w:right w:val="none" w:sz="0" w:space="0" w:color="auto"/>
                      </w:divBdr>
                    </w:div>
                    <w:div w:id="590162211">
                      <w:marLeft w:val="0"/>
                      <w:marRight w:val="0"/>
                      <w:marTop w:val="0"/>
                      <w:marBottom w:val="0"/>
                      <w:divBdr>
                        <w:top w:val="none" w:sz="0" w:space="0" w:color="auto"/>
                        <w:left w:val="none" w:sz="0" w:space="0" w:color="auto"/>
                        <w:bottom w:val="none" w:sz="0" w:space="0" w:color="auto"/>
                        <w:right w:val="none" w:sz="0" w:space="0" w:color="auto"/>
                      </w:divBdr>
                    </w:div>
                    <w:div w:id="744183155">
                      <w:marLeft w:val="0"/>
                      <w:marRight w:val="0"/>
                      <w:marTop w:val="0"/>
                      <w:marBottom w:val="0"/>
                      <w:divBdr>
                        <w:top w:val="none" w:sz="0" w:space="0" w:color="auto"/>
                        <w:left w:val="none" w:sz="0" w:space="0" w:color="auto"/>
                        <w:bottom w:val="none" w:sz="0" w:space="0" w:color="auto"/>
                        <w:right w:val="none" w:sz="0" w:space="0" w:color="auto"/>
                      </w:divBdr>
                    </w:div>
                    <w:div w:id="13379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2159">
          <w:marLeft w:val="0"/>
          <w:marRight w:val="0"/>
          <w:marTop w:val="0"/>
          <w:marBottom w:val="0"/>
          <w:divBdr>
            <w:top w:val="none" w:sz="0" w:space="0" w:color="auto"/>
            <w:left w:val="none" w:sz="0" w:space="0" w:color="auto"/>
            <w:bottom w:val="none" w:sz="0" w:space="0" w:color="auto"/>
            <w:right w:val="none" w:sz="0" w:space="0" w:color="auto"/>
          </w:divBdr>
        </w:div>
        <w:div w:id="1349912683">
          <w:marLeft w:val="0"/>
          <w:marRight w:val="0"/>
          <w:marTop w:val="0"/>
          <w:marBottom w:val="0"/>
          <w:divBdr>
            <w:top w:val="none" w:sz="0" w:space="0" w:color="auto"/>
            <w:left w:val="none" w:sz="0" w:space="0" w:color="auto"/>
            <w:bottom w:val="none" w:sz="0" w:space="0" w:color="auto"/>
            <w:right w:val="none" w:sz="0" w:space="0" w:color="auto"/>
          </w:divBdr>
          <w:divsChild>
            <w:div w:id="810632325">
              <w:marLeft w:val="-75"/>
              <w:marRight w:val="0"/>
              <w:marTop w:val="30"/>
              <w:marBottom w:val="30"/>
              <w:divBdr>
                <w:top w:val="none" w:sz="0" w:space="0" w:color="auto"/>
                <w:left w:val="none" w:sz="0" w:space="0" w:color="auto"/>
                <w:bottom w:val="none" w:sz="0" w:space="0" w:color="auto"/>
                <w:right w:val="none" w:sz="0" w:space="0" w:color="auto"/>
              </w:divBdr>
              <w:divsChild>
                <w:div w:id="1857649410">
                  <w:marLeft w:val="0"/>
                  <w:marRight w:val="0"/>
                  <w:marTop w:val="0"/>
                  <w:marBottom w:val="0"/>
                  <w:divBdr>
                    <w:top w:val="none" w:sz="0" w:space="0" w:color="auto"/>
                    <w:left w:val="none" w:sz="0" w:space="0" w:color="auto"/>
                    <w:bottom w:val="none" w:sz="0" w:space="0" w:color="auto"/>
                    <w:right w:val="none" w:sz="0" w:space="0" w:color="auto"/>
                  </w:divBdr>
                  <w:divsChild>
                    <w:div w:id="1690985155">
                      <w:marLeft w:val="0"/>
                      <w:marRight w:val="0"/>
                      <w:marTop w:val="0"/>
                      <w:marBottom w:val="0"/>
                      <w:divBdr>
                        <w:top w:val="none" w:sz="0" w:space="0" w:color="auto"/>
                        <w:left w:val="none" w:sz="0" w:space="0" w:color="auto"/>
                        <w:bottom w:val="none" w:sz="0" w:space="0" w:color="auto"/>
                        <w:right w:val="none" w:sz="0" w:space="0" w:color="auto"/>
                      </w:divBdr>
                    </w:div>
                  </w:divsChild>
                </w:div>
                <w:div w:id="1042290021">
                  <w:marLeft w:val="0"/>
                  <w:marRight w:val="0"/>
                  <w:marTop w:val="0"/>
                  <w:marBottom w:val="0"/>
                  <w:divBdr>
                    <w:top w:val="none" w:sz="0" w:space="0" w:color="auto"/>
                    <w:left w:val="none" w:sz="0" w:space="0" w:color="auto"/>
                    <w:bottom w:val="none" w:sz="0" w:space="0" w:color="auto"/>
                    <w:right w:val="none" w:sz="0" w:space="0" w:color="auto"/>
                  </w:divBdr>
                  <w:divsChild>
                    <w:div w:id="644361814">
                      <w:marLeft w:val="0"/>
                      <w:marRight w:val="0"/>
                      <w:marTop w:val="0"/>
                      <w:marBottom w:val="0"/>
                      <w:divBdr>
                        <w:top w:val="none" w:sz="0" w:space="0" w:color="auto"/>
                        <w:left w:val="none" w:sz="0" w:space="0" w:color="auto"/>
                        <w:bottom w:val="none" w:sz="0" w:space="0" w:color="auto"/>
                        <w:right w:val="none" w:sz="0" w:space="0" w:color="auto"/>
                      </w:divBdr>
                    </w:div>
                    <w:div w:id="889338885">
                      <w:marLeft w:val="0"/>
                      <w:marRight w:val="0"/>
                      <w:marTop w:val="0"/>
                      <w:marBottom w:val="0"/>
                      <w:divBdr>
                        <w:top w:val="none" w:sz="0" w:space="0" w:color="auto"/>
                        <w:left w:val="none" w:sz="0" w:space="0" w:color="auto"/>
                        <w:bottom w:val="none" w:sz="0" w:space="0" w:color="auto"/>
                        <w:right w:val="none" w:sz="0" w:space="0" w:color="auto"/>
                      </w:divBdr>
                    </w:div>
                    <w:div w:id="822618727">
                      <w:marLeft w:val="0"/>
                      <w:marRight w:val="0"/>
                      <w:marTop w:val="0"/>
                      <w:marBottom w:val="0"/>
                      <w:divBdr>
                        <w:top w:val="none" w:sz="0" w:space="0" w:color="auto"/>
                        <w:left w:val="none" w:sz="0" w:space="0" w:color="auto"/>
                        <w:bottom w:val="none" w:sz="0" w:space="0" w:color="auto"/>
                        <w:right w:val="none" w:sz="0" w:space="0" w:color="auto"/>
                      </w:divBdr>
                    </w:div>
                    <w:div w:id="1284923990">
                      <w:marLeft w:val="0"/>
                      <w:marRight w:val="0"/>
                      <w:marTop w:val="0"/>
                      <w:marBottom w:val="0"/>
                      <w:divBdr>
                        <w:top w:val="none" w:sz="0" w:space="0" w:color="auto"/>
                        <w:left w:val="none" w:sz="0" w:space="0" w:color="auto"/>
                        <w:bottom w:val="none" w:sz="0" w:space="0" w:color="auto"/>
                        <w:right w:val="none" w:sz="0" w:space="0" w:color="auto"/>
                      </w:divBdr>
                    </w:div>
                    <w:div w:id="737485751">
                      <w:marLeft w:val="0"/>
                      <w:marRight w:val="0"/>
                      <w:marTop w:val="0"/>
                      <w:marBottom w:val="0"/>
                      <w:divBdr>
                        <w:top w:val="none" w:sz="0" w:space="0" w:color="auto"/>
                        <w:left w:val="none" w:sz="0" w:space="0" w:color="auto"/>
                        <w:bottom w:val="none" w:sz="0" w:space="0" w:color="auto"/>
                        <w:right w:val="none" w:sz="0" w:space="0" w:color="auto"/>
                      </w:divBdr>
                    </w:div>
                    <w:div w:id="597450363">
                      <w:marLeft w:val="0"/>
                      <w:marRight w:val="0"/>
                      <w:marTop w:val="0"/>
                      <w:marBottom w:val="0"/>
                      <w:divBdr>
                        <w:top w:val="none" w:sz="0" w:space="0" w:color="auto"/>
                        <w:left w:val="none" w:sz="0" w:space="0" w:color="auto"/>
                        <w:bottom w:val="none" w:sz="0" w:space="0" w:color="auto"/>
                        <w:right w:val="none" w:sz="0" w:space="0" w:color="auto"/>
                      </w:divBdr>
                    </w:div>
                    <w:div w:id="1173305080">
                      <w:marLeft w:val="0"/>
                      <w:marRight w:val="0"/>
                      <w:marTop w:val="0"/>
                      <w:marBottom w:val="0"/>
                      <w:divBdr>
                        <w:top w:val="none" w:sz="0" w:space="0" w:color="auto"/>
                        <w:left w:val="none" w:sz="0" w:space="0" w:color="auto"/>
                        <w:bottom w:val="none" w:sz="0" w:space="0" w:color="auto"/>
                        <w:right w:val="none" w:sz="0" w:space="0" w:color="auto"/>
                      </w:divBdr>
                    </w:div>
                    <w:div w:id="1851720078">
                      <w:marLeft w:val="0"/>
                      <w:marRight w:val="0"/>
                      <w:marTop w:val="0"/>
                      <w:marBottom w:val="0"/>
                      <w:divBdr>
                        <w:top w:val="none" w:sz="0" w:space="0" w:color="auto"/>
                        <w:left w:val="none" w:sz="0" w:space="0" w:color="auto"/>
                        <w:bottom w:val="none" w:sz="0" w:space="0" w:color="auto"/>
                        <w:right w:val="none" w:sz="0" w:space="0" w:color="auto"/>
                      </w:divBdr>
                    </w:div>
                    <w:div w:id="8347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7673">
          <w:marLeft w:val="0"/>
          <w:marRight w:val="0"/>
          <w:marTop w:val="0"/>
          <w:marBottom w:val="0"/>
          <w:divBdr>
            <w:top w:val="none" w:sz="0" w:space="0" w:color="auto"/>
            <w:left w:val="none" w:sz="0" w:space="0" w:color="auto"/>
            <w:bottom w:val="none" w:sz="0" w:space="0" w:color="auto"/>
            <w:right w:val="none" w:sz="0" w:space="0" w:color="auto"/>
          </w:divBdr>
        </w:div>
        <w:div w:id="783695441">
          <w:marLeft w:val="0"/>
          <w:marRight w:val="0"/>
          <w:marTop w:val="0"/>
          <w:marBottom w:val="0"/>
          <w:divBdr>
            <w:top w:val="none" w:sz="0" w:space="0" w:color="auto"/>
            <w:left w:val="none" w:sz="0" w:space="0" w:color="auto"/>
            <w:bottom w:val="none" w:sz="0" w:space="0" w:color="auto"/>
            <w:right w:val="none" w:sz="0" w:space="0" w:color="auto"/>
          </w:divBdr>
        </w:div>
        <w:div w:id="1371614304">
          <w:marLeft w:val="0"/>
          <w:marRight w:val="0"/>
          <w:marTop w:val="0"/>
          <w:marBottom w:val="0"/>
          <w:divBdr>
            <w:top w:val="none" w:sz="0" w:space="0" w:color="auto"/>
            <w:left w:val="none" w:sz="0" w:space="0" w:color="auto"/>
            <w:bottom w:val="none" w:sz="0" w:space="0" w:color="auto"/>
            <w:right w:val="none" w:sz="0" w:space="0" w:color="auto"/>
          </w:divBdr>
        </w:div>
        <w:div w:id="1997763519">
          <w:marLeft w:val="0"/>
          <w:marRight w:val="0"/>
          <w:marTop w:val="0"/>
          <w:marBottom w:val="0"/>
          <w:divBdr>
            <w:top w:val="none" w:sz="0" w:space="0" w:color="auto"/>
            <w:left w:val="none" w:sz="0" w:space="0" w:color="auto"/>
            <w:bottom w:val="none" w:sz="0" w:space="0" w:color="auto"/>
            <w:right w:val="none" w:sz="0" w:space="0" w:color="auto"/>
          </w:divBdr>
        </w:div>
        <w:div w:id="503130318">
          <w:marLeft w:val="0"/>
          <w:marRight w:val="0"/>
          <w:marTop w:val="0"/>
          <w:marBottom w:val="0"/>
          <w:divBdr>
            <w:top w:val="none" w:sz="0" w:space="0" w:color="auto"/>
            <w:left w:val="none" w:sz="0" w:space="0" w:color="auto"/>
            <w:bottom w:val="none" w:sz="0" w:space="0" w:color="auto"/>
            <w:right w:val="none" w:sz="0" w:space="0" w:color="auto"/>
          </w:divBdr>
        </w:div>
        <w:div w:id="99616105">
          <w:marLeft w:val="0"/>
          <w:marRight w:val="0"/>
          <w:marTop w:val="0"/>
          <w:marBottom w:val="0"/>
          <w:divBdr>
            <w:top w:val="none" w:sz="0" w:space="0" w:color="auto"/>
            <w:left w:val="none" w:sz="0" w:space="0" w:color="auto"/>
            <w:bottom w:val="none" w:sz="0" w:space="0" w:color="auto"/>
            <w:right w:val="none" w:sz="0" w:space="0" w:color="auto"/>
          </w:divBdr>
        </w:div>
        <w:div w:id="251746908">
          <w:marLeft w:val="0"/>
          <w:marRight w:val="0"/>
          <w:marTop w:val="0"/>
          <w:marBottom w:val="0"/>
          <w:divBdr>
            <w:top w:val="none" w:sz="0" w:space="0" w:color="auto"/>
            <w:left w:val="none" w:sz="0" w:space="0" w:color="auto"/>
            <w:bottom w:val="none" w:sz="0" w:space="0" w:color="auto"/>
            <w:right w:val="none" w:sz="0" w:space="0" w:color="auto"/>
          </w:divBdr>
        </w:div>
        <w:div w:id="199710080">
          <w:marLeft w:val="0"/>
          <w:marRight w:val="0"/>
          <w:marTop w:val="0"/>
          <w:marBottom w:val="0"/>
          <w:divBdr>
            <w:top w:val="none" w:sz="0" w:space="0" w:color="auto"/>
            <w:left w:val="none" w:sz="0" w:space="0" w:color="auto"/>
            <w:bottom w:val="none" w:sz="0" w:space="0" w:color="auto"/>
            <w:right w:val="none" w:sz="0" w:space="0" w:color="auto"/>
          </w:divBdr>
        </w:div>
        <w:div w:id="1005090532">
          <w:marLeft w:val="0"/>
          <w:marRight w:val="0"/>
          <w:marTop w:val="0"/>
          <w:marBottom w:val="0"/>
          <w:divBdr>
            <w:top w:val="none" w:sz="0" w:space="0" w:color="auto"/>
            <w:left w:val="none" w:sz="0" w:space="0" w:color="auto"/>
            <w:bottom w:val="none" w:sz="0" w:space="0" w:color="auto"/>
            <w:right w:val="none" w:sz="0" w:space="0" w:color="auto"/>
          </w:divBdr>
        </w:div>
        <w:div w:id="966086505">
          <w:marLeft w:val="0"/>
          <w:marRight w:val="0"/>
          <w:marTop w:val="0"/>
          <w:marBottom w:val="0"/>
          <w:divBdr>
            <w:top w:val="none" w:sz="0" w:space="0" w:color="auto"/>
            <w:left w:val="none" w:sz="0" w:space="0" w:color="auto"/>
            <w:bottom w:val="none" w:sz="0" w:space="0" w:color="auto"/>
            <w:right w:val="none" w:sz="0" w:space="0" w:color="auto"/>
          </w:divBdr>
        </w:div>
        <w:div w:id="257102964">
          <w:marLeft w:val="0"/>
          <w:marRight w:val="0"/>
          <w:marTop w:val="0"/>
          <w:marBottom w:val="0"/>
          <w:divBdr>
            <w:top w:val="none" w:sz="0" w:space="0" w:color="auto"/>
            <w:left w:val="none" w:sz="0" w:space="0" w:color="auto"/>
            <w:bottom w:val="none" w:sz="0" w:space="0" w:color="auto"/>
            <w:right w:val="none" w:sz="0" w:space="0" w:color="auto"/>
          </w:divBdr>
          <w:divsChild>
            <w:div w:id="276257969">
              <w:marLeft w:val="0"/>
              <w:marRight w:val="0"/>
              <w:marTop w:val="0"/>
              <w:marBottom w:val="0"/>
              <w:divBdr>
                <w:top w:val="none" w:sz="0" w:space="0" w:color="auto"/>
                <w:left w:val="none" w:sz="0" w:space="0" w:color="auto"/>
                <w:bottom w:val="none" w:sz="0" w:space="0" w:color="auto"/>
                <w:right w:val="none" w:sz="0" w:space="0" w:color="auto"/>
              </w:divBdr>
            </w:div>
            <w:div w:id="54862374">
              <w:marLeft w:val="0"/>
              <w:marRight w:val="0"/>
              <w:marTop w:val="0"/>
              <w:marBottom w:val="0"/>
              <w:divBdr>
                <w:top w:val="none" w:sz="0" w:space="0" w:color="auto"/>
                <w:left w:val="none" w:sz="0" w:space="0" w:color="auto"/>
                <w:bottom w:val="none" w:sz="0" w:space="0" w:color="auto"/>
                <w:right w:val="none" w:sz="0" w:space="0" w:color="auto"/>
              </w:divBdr>
            </w:div>
            <w:div w:id="266355970">
              <w:marLeft w:val="0"/>
              <w:marRight w:val="0"/>
              <w:marTop w:val="0"/>
              <w:marBottom w:val="0"/>
              <w:divBdr>
                <w:top w:val="none" w:sz="0" w:space="0" w:color="auto"/>
                <w:left w:val="none" w:sz="0" w:space="0" w:color="auto"/>
                <w:bottom w:val="none" w:sz="0" w:space="0" w:color="auto"/>
                <w:right w:val="none" w:sz="0" w:space="0" w:color="auto"/>
              </w:divBdr>
            </w:div>
            <w:div w:id="1848520905">
              <w:marLeft w:val="0"/>
              <w:marRight w:val="0"/>
              <w:marTop w:val="0"/>
              <w:marBottom w:val="0"/>
              <w:divBdr>
                <w:top w:val="none" w:sz="0" w:space="0" w:color="auto"/>
                <w:left w:val="none" w:sz="0" w:space="0" w:color="auto"/>
                <w:bottom w:val="none" w:sz="0" w:space="0" w:color="auto"/>
                <w:right w:val="none" w:sz="0" w:space="0" w:color="auto"/>
              </w:divBdr>
            </w:div>
            <w:div w:id="356780520">
              <w:marLeft w:val="0"/>
              <w:marRight w:val="0"/>
              <w:marTop w:val="0"/>
              <w:marBottom w:val="0"/>
              <w:divBdr>
                <w:top w:val="none" w:sz="0" w:space="0" w:color="auto"/>
                <w:left w:val="none" w:sz="0" w:space="0" w:color="auto"/>
                <w:bottom w:val="none" w:sz="0" w:space="0" w:color="auto"/>
                <w:right w:val="none" w:sz="0" w:space="0" w:color="auto"/>
              </w:divBdr>
            </w:div>
          </w:divsChild>
        </w:div>
        <w:div w:id="357656407">
          <w:marLeft w:val="0"/>
          <w:marRight w:val="0"/>
          <w:marTop w:val="0"/>
          <w:marBottom w:val="0"/>
          <w:divBdr>
            <w:top w:val="none" w:sz="0" w:space="0" w:color="auto"/>
            <w:left w:val="none" w:sz="0" w:space="0" w:color="auto"/>
            <w:bottom w:val="none" w:sz="0" w:space="0" w:color="auto"/>
            <w:right w:val="none" w:sz="0" w:space="0" w:color="auto"/>
          </w:divBdr>
          <w:divsChild>
            <w:div w:id="1760180428">
              <w:marLeft w:val="0"/>
              <w:marRight w:val="0"/>
              <w:marTop w:val="0"/>
              <w:marBottom w:val="0"/>
              <w:divBdr>
                <w:top w:val="none" w:sz="0" w:space="0" w:color="auto"/>
                <w:left w:val="none" w:sz="0" w:space="0" w:color="auto"/>
                <w:bottom w:val="none" w:sz="0" w:space="0" w:color="auto"/>
                <w:right w:val="none" w:sz="0" w:space="0" w:color="auto"/>
              </w:divBdr>
            </w:div>
            <w:div w:id="256333317">
              <w:marLeft w:val="0"/>
              <w:marRight w:val="0"/>
              <w:marTop w:val="0"/>
              <w:marBottom w:val="0"/>
              <w:divBdr>
                <w:top w:val="none" w:sz="0" w:space="0" w:color="auto"/>
                <w:left w:val="none" w:sz="0" w:space="0" w:color="auto"/>
                <w:bottom w:val="none" w:sz="0" w:space="0" w:color="auto"/>
                <w:right w:val="none" w:sz="0" w:space="0" w:color="auto"/>
              </w:divBdr>
            </w:div>
          </w:divsChild>
        </w:div>
        <w:div w:id="1056273559">
          <w:marLeft w:val="0"/>
          <w:marRight w:val="0"/>
          <w:marTop w:val="0"/>
          <w:marBottom w:val="0"/>
          <w:divBdr>
            <w:top w:val="none" w:sz="0" w:space="0" w:color="auto"/>
            <w:left w:val="none" w:sz="0" w:space="0" w:color="auto"/>
            <w:bottom w:val="none" w:sz="0" w:space="0" w:color="auto"/>
            <w:right w:val="none" w:sz="0" w:space="0" w:color="auto"/>
          </w:divBdr>
          <w:divsChild>
            <w:div w:id="1307122855">
              <w:marLeft w:val="-75"/>
              <w:marRight w:val="0"/>
              <w:marTop w:val="30"/>
              <w:marBottom w:val="30"/>
              <w:divBdr>
                <w:top w:val="none" w:sz="0" w:space="0" w:color="auto"/>
                <w:left w:val="none" w:sz="0" w:space="0" w:color="auto"/>
                <w:bottom w:val="none" w:sz="0" w:space="0" w:color="auto"/>
                <w:right w:val="none" w:sz="0" w:space="0" w:color="auto"/>
              </w:divBdr>
              <w:divsChild>
                <w:div w:id="407848756">
                  <w:marLeft w:val="0"/>
                  <w:marRight w:val="0"/>
                  <w:marTop w:val="0"/>
                  <w:marBottom w:val="0"/>
                  <w:divBdr>
                    <w:top w:val="none" w:sz="0" w:space="0" w:color="auto"/>
                    <w:left w:val="none" w:sz="0" w:space="0" w:color="auto"/>
                    <w:bottom w:val="none" w:sz="0" w:space="0" w:color="auto"/>
                    <w:right w:val="none" w:sz="0" w:space="0" w:color="auto"/>
                  </w:divBdr>
                  <w:divsChild>
                    <w:div w:id="384181031">
                      <w:marLeft w:val="0"/>
                      <w:marRight w:val="0"/>
                      <w:marTop w:val="0"/>
                      <w:marBottom w:val="0"/>
                      <w:divBdr>
                        <w:top w:val="none" w:sz="0" w:space="0" w:color="auto"/>
                        <w:left w:val="none" w:sz="0" w:space="0" w:color="auto"/>
                        <w:bottom w:val="none" w:sz="0" w:space="0" w:color="auto"/>
                        <w:right w:val="none" w:sz="0" w:space="0" w:color="auto"/>
                      </w:divBdr>
                    </w:div>
                  </w:divsChild>
                </w:div>
                <w:div w:id="1743915143">
                  <w:marLeft w:val="0"/>
                  <w:marRight w:val="0"/>
                  <w:marTop w:val="0"/>
                  <w:marBottom w:val="0"/>
                  <w:divBdr>
                    <w:top w:val="none" w:sz="0" w:space="0" w:color="auto"/>
                    <w:left w:val="none" w:sz="0" w:space="0" w:color="auto"/>
                    <w:bottom w:val="none" w:sz="0" w:space="0" w:color="auto"/>
                    <w:right w:val="none" w:sz="0" w:space="0" w:color="auto"/>
                  </w:divBdr>
                  <w:divsChild>
                    <w:div w:id="11275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6819">
          <w:marLeft w:val="0"/>
          <w:marRight w:val="0"/>
          <w:marTop w:val="0"/>
          <w:marBottom w:val="0"/>
          <w:divBdr>
            <w:top w:val="none" w:sz="0" w:space="0" w:color="auto"/>
            <w:left w:val="none" w:sz="0" w:space="0" w:color="auto"/>
            <w:bottom w:val="none" w:sz="0" w:space="0" w:color="auto"/>
            <w:right w:val="none" w:sz="0" w:space="0" w:color="auto"/>
          </w:divBdr>
        </w:div>
        <w:div w:id="1847212065">
          <w:marLeft w:val="0"/>
          <w:marRight w:val="0"/>
          <w:marTop w:val="0"/>
          <w:marBottom w:val="0"/>
          <w:divBdr>
            <w:top w:val="none" w:sz="0" w:space="0" w:color="auto"/>
            <w:left w:val="none" w:sz="0" w:space="0" w:color="auto"/>
            <w:bottom w:val="none" w:sz="0" w:space="0" w:color="auto"/>
            <w:right w:val="none" w:sz="0" w:space="0" w:color="auto"/>
          </w:divBdr>
        </w:div>
        <w:div w:id="1720980731">
          <w:marLeft w:val="0"/>
          <w:marRight w:val="0"/>
          <w:marTop w:val="0"/>
          <w:marBottom w:val="0"/>
          <w:divBdr>
            <w:top w:val="none" w:sz="0" w:space="0" w:color="auto"/>
            <w:left w:val="none" w:sz="0" w:space="0" w:color="auto"/>
            <w:bottom w:val="none" w:sz="0" w:space="0" w:color="auto"/>
            <w:right w:val="none" w:sz="0" w:space="0" w:color="auto"/>
          </w:divBdr>
        </w:div>
        <w:div w:id="1777867977">
          <w:marLeft w:val="0"/>
          <w:marRight w:val="0"/>
          <w:marTop w:val="0"/>
          <w:marBottom w:val="0"/>
          <w:divBdr>
            <w:top w:val="none" w:sz="0" w:space="0" w:color="auto"/>
            <w:left w:val="none" w:sz="0" w:space="0" w:color="auto"/>
            <w:bottom w:val="none" w:sz="0" w:space="0" w:color="auto"/>
            <w:right w:val="none" w:sz="0" w:space="0" w:color="auto"/>
          </w:divBdr>
        </w:div>
        <w:div w:id="1674718284">
          <w:marLeft w:val="0"/>
          <w:marRight w:val="0"/>
          <w:marTop w:val="0"/>
          <w:marBottom w:val="0"/>
          <w:divBdr>
            <w:top w:val="none" w:sz="0" w:space="0" w:color="auto"/>
            <w:left w:val="none" w:sz="0" w:space="0" w:color="auto"/>
            <w:bottom w:val="none" w:sz="0" w:space="0" w:color="auto"/>
            <w:right w:val="none" w:sz="0" w:space="0" w:color="auto"/>
          </w:divBdr>
          <w:divsChild>
            <w:div w:id="391276160">
              <w:marLeft w:val="-75"/>
              <w:marRight w:val="0"/>
              <w:marTop w:val="30"/>
              <w:marBottom w:val="30"/>
              <w:divBdr>
                <w:top w:val="none" w:sz="0" w:space="0" w:color="auto"/>
                <w:left w:val="none" w:sz="0" w:space="0" w:color="auto"/>
                <w:bottom w:val="none" w:sz="0" w:space="0" w:color="auto"/>
                <w:right w:val="none" w:sz="0" w:space="0" w:color="auto"/>
              </w:divBdr>
              <w:divsChild>
                <w:div w:id="1303196670">
                  <w:marLeft w:val="0"/>
                  <w:marRight w:val="0"/>
                  <w:marTop w:val="0"/>
                  <w:marBottom w:val="0"/>
                  <w:divBdr>
                    <w:top w:val="none" w:sz="0" w:space="0" w:color="auto"/>
                    <w:left w:val="none" w:sz="0" w:space="0" w:color="auto"/>
                    <w:bottom w:val="none" w:sz="0" w:space="0" w:color="auto"/>
                    <w:right w:val="none" w:sz="0" w:space="0" w:color="auto"/>
                  </w:divBdr>
                  <w:divsChild>
                    <w:div w:id="1447626921">
                      <w:marLeft w:val="0"/>
                      <w:marRight w:val="0"/>
                      <w:marTop w:val="0"/>
                      <w:marBottom w:val="0"/>
                      <w:divBdr>
                        <w:top w:val="none" w:sz="0" w:space="0" w:color="auto"/>
                        <w:left w:val="none" w:sz="0" w:space="0" w:color="auto"/>
                        <w:bottom w:val="none" w:sz="0" w:space="0" w:color="auto"/>
                        <w:right w:val="none" w:sz="0" w:space="0" w:color="auto"/>
                      </w:divBdr>
                    </w:div>
                  </w:divsChild>
                </w:div>
                <w:div w:id="928660495">
                  <w:marLeft w:val="0"/>
                  <w:marRight w:val="0"/>
                  <w:marTop w:val="0"/>
                  <w:marBottom w:val="0"/>
                  <w:divBdr>
                    <w:top w:val="none" w:sz="0" w:space="0" w:color="auto"/>
                    <w:left w:val="none" w:sz="0" w:space="0" w:color="auto"/>
                    <w:bottom w:val="none" w:sz="0" w:space="0" w:color="auto"/>
                    <w:right w:val="none" w:sz="0" w:space="0" w:color="auto"/>
                  </w:divBdr>
                  <w:divsChild>
                    <w:div w:id="9559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6292">
          <w:marLeft w:val="0"/>
          <w:marRight w:val="0"/>
          <w:marTop w:val="0"/>
          <w:marBottom w:val="0"/>
          <w:divBdr>
            <w:top w:val="none" w:sz="0" w:space="0" w:color="auto"/>
            <w:left w:val="none" w:sz="0" w:space="0" w:color="auto"/>
            <w:bottom w:val="none" w:sz="0" w:space="0" w:color="auto"/>
            <w:right w:val="none" w:sz="0" w:space="0" w:color="auto"/>
          </w:divBdr>
        </w:div>
        <w:div w:id="188378507">
          <w:marLeft w:val="0"/>
          <w:marRight w:val="0"/>
          <w:marTop w:val="0"/>
          <w:marBottom w:val="0"/>
          <w:divBdr>
            <w:top w:val="none" w:sz="0" w:space="0" w:color="auto"/>
            <w:left w:val="none" w:sz="0" w:space="0" w:color="auto"/>
            <w:bottom w:val="none" w:sz="0" w:space="0" w:color="auto"/>
            <w:right w:val="none" w:sz="0" w:space="0" w:color="auto"/>
          </w:divBdr>
          <w:divsChild>
            <w:div w:id="1580672617">
              <w:marLeft w:val="-75"/>
              <w:marRight w:val="0"/>
              <w:marTop w:val="30"/>
              <w:marBottom w:val="30"/>
              <w:divBdr>
                <w:top w:val="none" w:sz="0" w:space="0" w:color="auto"/>
                <w:left w:val="none" w:sz="0" w:space="0" w:color="auto"/>
                <w:bottom w:val="none" w:sz="0" w:space="0" w:color="auto"/>
                <w:right w:val="none" w:sz="0" w:space="0" w:color="auto"/>
              </w:divBdr>
              <w:divsChild>
                <w:div w:id="1152913679">
                  <w:marLeft w:val="0"/>
                  <w:marRight w:val="0"/>
                  <w:marTop w:val="0"/>
                  <w:marBottom w:val="0"/>
                  <w:divBdr>
                    <w:top w:val="none" w:sz="0" w:space="0" w:color="auto"/>
                    <w:left w:val="none" w:sz="0" w:space="0" w:color="auto"/>
                    <w:bottom w:val="none" w:sz="0" w:space="0" w:color="auto"/>
                    <w:right w:val="none" w:sz="0" w:space="0" w:color="auto"/>
                  </w:divBdr>
                  <w:divsChild>
                    <w:div w:id="1653682655">
                      <w:marLeft w:val="0"/>
                      <w:marRight w:val="0"/>
                      <w:marTop w:val="0"/>
                      <w:marBottom w:val="0"/>
                      <w:divBdr>
                        <w:top w:val="none" w:sz="0" w:space="0" w:color="auto"/>
                        <w:left w:val="none" w:sz="0" w:space="0" w:color="auto"/>
                        <w:bottom w:val="none" w:sz="0" w:space="0" w:color="auto"/>
                        <w:right w:val="none" w:sz="0" w:space="0" w:color="auto"/>
                      </w:divBdr>
                    </w:div>
                  </w:divsChild>
                </w:div>
                <w:div w:id="228997999">
                  <w:marLeft w:val="0"/>
                  <w:marRight w:val="0"/>
                  <w:marTop w:val="0"/>
                  <w:marBottom w:val="0"/>
                  <w:divBdr>
                    <w:top w:val="none" w:sz="0" w:space="0" w:color="auto"/>
                    <w:left w:val="none" w:sz="0" w:space="0" w:color="auto"/>
                    <w:bottom w:val="none" w:sz="0" w:space="0" w:color="auto"/>
                    <w:right w:val="none" w:sz="0" w:space="0" w:color="auto"/>
                  </w:divBdr>
                  <w:divsChild>
                    <w:div w:id="1771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5826">
          <w:marLeft w:val="0"/>
          <w:marRight w:val="0"/>
          <w:marTop w:val="0"/>
          <w:marBottom w:val="0"/>
          <w:divBdr>
            <w:top w:val="none" w:sz="0" w:space="0" w:color="auto"/>
            <w:left w:val="none" w:sz="0" w:space="0" w:color="auto"/>
            <w:bottom w:val="none" w:sz="0" w:space="0" w:color="auto"/>
            <w:right w:val="none" w:sz="0" w:space="0" w:color="auto"/>
          </w:divBdr>
        </w:div>
        <w:div w:id="1903566241">
          <w:marLeft w:val="0"/>
          <w:marRight w:val="0"/>
          <w:marTop w:val="0"/>
          <w:marBottom w:val="0"/>
          <w:divBdr>
            <w:top w:val="none" w:sz="0" w:space="0" w:color="auto"/>
            <w:left w:val="none" w:sz="0" w:space="0" w:color="auto"/>
            <w:bottom w:val="none" w:sz="0" w:space="0" w:color="auto"/>
            <w:right w:val="none" w:sz="0" w:space="0" w:color="auto"/>
          </w:divBdr>
          <w:divsChild>
            <w:div w:id="190539329">
              <w:marLeft w:val="-75"/>
              <w:marRight w:val="0"/>
              <w:marTop w:val="30"/>
              <w:marBottom w:val="30"/>
              <w:divBdr>
                <w:top w:val="none" w:sz="0" w:space="0" w:color="auto"/>
                <w:left w:val="none" w:sz="0" w:space="0" w:color="auto"/>
                <w:bottom w:val="none" w:sz="0" w:space="0" w:color="auto"/>
                <w:right w:val="none" w:sz="0" w:space="0" w:color="auto"/>
              </w:divBdr>
              <w:divsChild>
                <w:div w:id="243339458">
                  <w:marLeft w:val="0"/>
                  <w:marRight w:val="0"/>
                  <w:marTop w:val="0"/>
                  <w:marBottom w:val="0"/>
                  <w:divBdr>
                    <w:top w:val="none" w:sz="0" w:space="0" w:color="auto"/>
                    <w:left w:val="none" w:sz="0" w:space="0" w:color="auto"/>
                    <w:bottom w:val="none" w:sz="0" w:space="0" w:color="auto"/>
                    <w:right w:val="none" w:sz="0" w:space="0" w:color="auto"/>
                  </w:divBdr>
                  <w:divsChild>
                    <w:div w:id="1206529988">
                      <w:marLeft w:val="0"/>
                      <w:marRight w:val="0"/>
                      <w:marTop w:val="0"/>
                      <w:marBottom w:val="0"/>
                      <w:divBdr>
                        <w:top w:val="none" w:sz="0" w:space="0" w:color="auto"/>
                        <w:left w:val="none" w:sz="0" w:space="0" w:color="auto"/>
                        <w:bottom w:val="none" w:sz="0" w:space="0" w:color="auto"/>
                        <w:right w:val="none" w:sz="0" w:space="0" w:color="auto"/>
                      </w:divBdr>
                    </w:div>
                  </w:divsChild>
                </w:div>
                <w:div w:id="1240402786">
                  <w:marLeft w:val="0"/>
                  <w:marRight w:val="0"/>
                  <w:marTop w:val="0"/>
                  <w:marBottom w:val="0"/>
                  <w:divBdr>
                    <w:top w:val="none" w:sz="0" w:space="0" w:color="auto"/>
                    <w:left w:val="none" w:sz="0" w:space="0" w:color="auto"/>
                    <w:bottom w:val="none" w:sz="0" w:space="0" w:color="auto"/>
                    <w:right w:val="none" w:sz="0" w:space="0" w:color="auto"/>
                  </w:divBdr>
                  <w:divsChild>
                    <w:div w:id="17401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44">
          <w:marLeft w:val="0"/>
          <w:marRight w:val="0"/>
          <w:marTop w:val="0"/>
          <w:marBottom w:val="0"/>
          <w:divBdr>
            <w:top w:val="none" w:sz="0" w:space="0" w:color="auto"/>
            <w:left w:val="none" w:sz="0" w:space="0" w:color="auto"/>
            <w:bottom w:val="none" w:sz="0" w:space="0" w:color="auto"/>
            <w:right w:val="none" w:sz="0" w:space="0" w:color="auto"/>
          </w:divBdr>
        </w:div>
        <w:div w:id="293171594">
          <w:marLeft w:val="0"/>
          <w:marRight w:val="0"/>
          <w:marTop w:val="0"/>
          <w:marBottom w:val="0"/>
          <w:divBdr>
            <w:top w:val="none" w:sz="0" w:space="0" w:color="auto"/>
            <w:left w:val="none" w:sz="0" w:space="0" w:color="auto"/>
            <w:bottom w:val="none" w:sz="0" w:space="0" w:color="auto"/>
            <w:right w:val="none" w:sz="0" w:space="0" w:color="auto"/>
          </w:divBdr>
        </w:div>
        <w:div w:id="1024746614">
          <w:marLeft w:val="0"/>
          <w:marRight w:val="0"/>
          <w:marTop w:val="0"/>
          <w:marBottom w:val="0"/>
          <w:divBdr>
            <w:top w:val="none" w:sz="0" w:space="0" w:color="auto"/>
            <w:left w:val="none" w:sz="0" w:space="0" w:color="auto"/>
            <w:bottom w:val="none" w:sz="0" w:space="0" w:color="auto"/>
            <w:right w:val="none" w:sz="0" w:space="0" w:color="auto"/>
          </w:divBdr>
          <w:divsChild>
            <w:div w:id="1378239574">
              <w:marLeft w:val="-75"/>
              <w:marRight w:val="0"/>
              <w:marTop w:val="30"/>
              <w:marBottom w:val="30"/>
              <w:divBdr>
                <w:top w:val="none" w:sz="0" w:space="0" w:color="auto"/>
                <w:left w:val="none" w:sz="0" w:space="0" w:color="auto"/>
                <w:bottom w:val="none" w:sz="0" w:space="0" w:color="auto"/>
                <w:right w:val="none" w:sz="0" w:space="0" w:color="auto"/>
              </w:divBdr>
              <w:divsChild>
                <w:div w:id="549194219">
                  <w:marLeft w:val="0"/>
                  <w:marRight w:val="0"/>
                  <w:marTop w:val="0"/>
                  <w:marBottom w:val="0"/>
                  <w:divBdr>
                    <w:top w:val="none" w:sz="0" w:space="0" w:color="auto"/>
                    <w:left w:val="none" w:sz="0" w:space="0" w:color="auto"/>
                    <w:bottom w:val="none" w:sz="0" w:space="0" w:color="auto"/>
                    <w:right w:val="none" w:sz="0" w:space="0" w:color="auto"/>
                  </w:divBdr>
                  <w:divsChild>
                    <w:div w:id="1991055369">
                      <w:marLeft w:val="0"/>
                      <w:marRight w:val="0"/>
                      <w:marTop w:val="0"/>
                      <w:marBottom w:val="0"/>
                      <w:divBdr>
                        <w:top w:val="none" w:sz="0" w:space="0" w:color="auto"/>
                        <w:left w:val="none" w:sz="0" w:space="0" w:color="auto"/>
                        <w:bottom w:val="none" w:sz="0" w:space="0" w:color="auto"/>
                        <w:right w:val="none" w:sz="0" w:space="0" w:color="auto"/>
                      </w:divBdr>
                    </w:div>
                    <w:div w:id="440074828">
                      <w:marLeft w:val="0"/>
                      <w:marRight w:val="0"/>
                      <w:marTop w:val="0"/>
                      <w:marBottom w:val="0"/>
                      <w:divBdr>
                        <w:top w:val="none" w:sz="0" w:space="0" w:color="auto"/>
                        <w:left w:val="none" w:sz="0" w:space="0" w:color="auto"/>
                        <w:bottom w:val="none" w:sz="0" w:space="0" w:color="auto"/>
                        <w:right w:val="none" w:sz="0" w:space="0" w:color="auto"/>
                      </w:divBdr>
                    </w:div>
                    <w:div w:id="536085482">
                      <w:marLeft w:val="0"/>
                      <w:marRight w:val="0"/>
                      <w:marTop w:val="0"/>
                      <w:marBottom w:val="0"/>
                      <w:divBdr>
                        <w:top w:val="none" w:sz="0" w:space="0" w:color="auto"/>
                        <w:left w:val="none" w:sz="0" w:space="0" w:color="auto"/>
                        <w:bottom w:val="none" w:sz="0" w:space="0" w:color="auto"/>
                        <w:right w:val="none" w:sz="0" w:space="0" w:color="auto"/>
                      </w:divBdr>
                    </w:div>
                    <w:div w:id="692848217">
                      <w:marLeft w:val="0"/>
                      <w:marRight w:val="0"/>
                      <w:marTop w:val="0"/>
                      <w:marBottom w:val="0"/>
                      <w:divBdr>
                        <w:top w:val="none" w:sz="0" w:space="0" w:color="auto"/>
                        <w:left w:val="none" w:sz="0" w:space="0" w:color="auto"/>
                        <w:bottom w:val="none" w:sz="0" w:space="0" w:color="auto"/>
                        <w:right w:val="none" w:sz="0" w:space="0" w:color="auto"/>
                      </w:divBdr>
                    </w:div>
                    <w:div w:id="2105300105">
                      <w:marLeft w:val="0"/>
                      <w:marRight w:val="0"/>
                      <w:marTop w:val="0"/>
                      <w:marBottom w:val="0"/>
                      <w:divBdr>
                        <w:top w:val="none" w:sz="0" w:space="0" w:color="auto"/>
                        <w:left w:val="none" w:sz="0" w:space="0" w:color="auto"/>
                        <w:bottom w:val="none" w:sz="0" w:space="0" w:color="auto"/>
                        <w:right w:val="none" w:sz="0" w:space="0" w:color="auto"/>
                      </w:divBdr>
                    </w:div>
                    <w:div w:id="651952696">
                      <w:marLeft w:val="0"/>
                      <w:marRight w:val="0"/>
                      <w:marTop w:val="0"/>
                      <w:marBottom w:val="0"/>
                      <w:divBdr>
                        <w:top w:val="none" w:sz="0" w:space="0" w:color="auto"/>
                        <w:left w:val="none" w:sz="0" w:space="0" w:color="auto"/>
                        <w:bottom w:val="none" w:sz="0" w:space="0" w:color="auto"/>
                        <w:right w:val="none" w:sz="0" w:space="0" w:color="auto"/>
                      </w:divBdr>
                    </w:div>
                  </w:divsChild>
                </w:div>
                <w:div w:id="904946831">
                  <w:marLeft w:val="0"/>
                  <w:marRight w:val="0"/>
                  <w:marTop w:val="0"/>
                  <w:marBottom w:val="0"/>
                  <w:divBdr>
                    <w:top w:val="none" w:sz="0" w:space="0" w:color="auto"/>
                    <w:left w:val="none" w:sz="0" w:space="0" w:color="auto"/>
                    <w:bottom w:val="none" w:sz="0" w:space="0" w:color="auto"/>
                    <w:right w:val="none" w:sz="0" w:space="0" w:color="auto"/>
                  </w:divBdr>
                  <w:divsChild>
                    <w:div w:id="81489461">
                      <w:marLeft w:val="0"/>
                      <w:marRight w:val="0"/>
                      <w:marTop w:val="0"/>
                      <w:marBottom w:val="0"/>
                      <w:divBdr>
                        <w:top w:val="none" w:sz="0" w:space="0" w:color="auto"/>
                        <w:left w:val="none" w:sz="0" w:space="0" w:color="auto"/>
                        <w:bottom w:val="none" w:sz="0" w:space="0" w:color="auto"/>
                        <w:right w:val="none" w:sz="0" w:space="0" w:color="auto"/>
                      </w:divBdr>
                    </w:div>
                    <w:div w:id="220022511">
                      <w:marLeft w:val="0"/>
                      <w:marRight w:val="0"/>
                      <w:marTop w:val="0"/>
                      <w:marBottom w:val="0"/>
                      <w:divBdr>
                        <w:top w:val="none" w:sz="0" w:space="0" w:color="auto"/>
                        <w:left w:val="none" w:sz="0" w:space="0" w:color="auto"/>
                        <w:bottom w:val="none" w:sz="0" w:space="0" w:color="auto"/>
                        <w:right w:val="none" w:sz="0" w:space="0" w:color="auto"/>
                      </w:divBdr>
                    </w:div>
                    <w:div w:id="14907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1622">
          <w:marLeft w:val="0"/>
          <w:marRight w:val="0"/>
          <w:marTop w:val="0"/>
          <w:marBottom w:val="0"/>
          <w:divBdr>
            <w:top w:val="none" w:sz="0" w:space="0" w:color="auto"/>
            <w:left w:val="none" w:sz="0" w:space="0" w:color="auto"/>
            <w:bottom w:val="none" w:sz="0" w:space="0" w:color="auto"/>
            <w:right w:val="none" w:sz="0" w:space="0" w:color="auto"/>
          </w:divBdr>
        </w:div>
        <w:div w:id="575627699">
          <w:marLeft w:val="0"/>
          <w:marRight w:val="0"/>
          <w:marTop w:val="0"/>
          <w:marBottom w:val="0"/>
          <w:divBdr>
            <w:top w:val="none" w:sz="0" w:space="0" w:color="auto"/>
            <w:left w:val="none" w:sz="0" w:space="0" w:color="auto"/>
            <w:bottom w:val="none" w:sz="0" w:space="0" w:color="auto"/>
            <w:right w:val="none" w:sz="0" w:space="0" w:color="auto"/>
          </w:divBdr>
          <w:divsChild>
            <w:div w:id="1803231098">
              <w:marLeft w:val="-75"/>
              <w:marRight w:val="0"/>
              <w:marTop w:val="30"/>
              <w:marBottom w:val="30"/>
              <w:divBdr>
                <w:top w:val="none" w:sz="0" w:space="0" w:color="auto"/>
                <w:left w:val="none" w:sz="0" w:space="0" w:color="auto"/>
                <w:bottom w:val="none" w:sz="0" w:space="0" w:color="auto"/>
                <w:right w:val="none" w:sz="0" w:space="0" w:color="auto"/>
              </w:divBdr>
              <w:divsChild>
                <w:div w:id="1651397065">
                  <w:marLeft w:val="0"/>
                  <w:marRight w:val="0"/>
                  <w:marTop w:val="0"/>
                  <w:marBottom w:val="0"/>
                  <w:divBdr>
                    <w:top w:val="none" w:sz="0" w:space="0" w:color="auto"/>
                    <w:left w:val="none" w:sz="0" w:space="0" w:color="auto"/>
                    <w:bottom w:val="none" w:sz="0" w:space="0" w:color="auto"/>
                    <w:right w:val="none" w:sz="0" w:space="0" w:color="auto"/>
                  </w:divBdr>
                  <w:divsChild>
                    <w:div w:id="391930612">
                      <w:marLeft w:val="0"/>
                      <w:marRight w:val="0"/>
                      <w:marTop w:val="0"/>
                      <w:marBottom w:val="0"/>
                      <w:divBdr>
                        <w:top w:val="none" w:sz="0" w:space="0" w:color="auto"/>
                        <w:left w:val="none" w:sz="0" w:space="0" w:color="auto"/>
                        <w:bottom w:val="none" w:sz="0" w:space="0" w:color="auto"/>
                        <w:right w:val="none" w:sz="0" w:space="0" w:color="auto"/>
                      </w:divBdr>
                    </w:div>
                  </w:divsChild>
                </w:div>
                <w:div w:id="2022781968">
                  <w:marLeft w:val="0"/>
                  <w:marRight w:val="0"/>
                  <w:marTop w:val="0"/>
                  <w:marBottom w:val="0"/>
                  <w:divBdr>
                    <w:top w:val="none" w:sz="0" w:space="0" w:color="auto"/>
                    <w:left w:val="none" w:sz="0" w:space="0" w:color="auto"/>
                    <w:bottom w:val="none" w:sz="0" w:space="0" w:color="auto"/>
                    <w:right w:val="none" w:sz="0" w:space="0" w:color="auto"/>
                  </w:divBdr>
                  <w:divsChild>
                    <w:div w:id="890851355">
                      <w:marLeft w:val="0"/>
                      <w:marRight w:val="0"/>
                      <w:marTop w:val="0"/>
                      <w:marBottom w:val="0"/>
                      <w:divBdr>
                        <w:top w:val="none" w:sz="0" w:space="0" w:color="auto"/>
                        <w:left w:val="none" w:sz="0" w:space="0" w:color="auto"/>
                        <w:bottom w:val="none" w:sz="0" w:space="0" w:color="auto"/>
                        <w:right w:val="none" w:sz="0" w:space="0" w:color="auto"/>
                      </w:divBdr>
                    </w:div>
                    <w:div w:id="1116872909">
                      <w:marLeft w:val="0"/>
                      <w:marRight w:val="0"/>
                      <w:marTop w:val="0"/>
                      <w:marBottom w:val="0"/>
                      <w:divBdr>
                        <w:top w:val="none" w:sz="0" w:space="0" w:color="auto"/>
                        <w:left w:val="none" w:sz="0" w:space="0" w:color="auto"/>
                        <w:bottom w:val="none" w:sz="0" w:space="0" w:color="auto"/>
                        <w:right w:val="none" w:sz="0" w:space="0" w:color="auto"/>
                      </w:divBdr>
                    </w:div>
                    <w:div w:id="1958874114">
                      <w:marLeft w:val="0"/>
                      <w:marRight w:val="0"/>
                      <w:marTop w:val="0"/>
                      <w:marBottom w:val="0"/>
                      <w:divBdr>
                        <w:top w:val="none" w:sz="0" w:space="0" w:color="auto"/>
                        <w:left w:val="none" w:sz="0" w:space="0" w:color="auto"/>
                        <w:bottom w:val="none" w:sz="0" w:space="0" w:color="auto"/>
                        <w:right w:val="none" w:sz="0" w:space="0" w:color="auto"/>
                      </w:divBdr>
                    </w:div>
                    <w:div w:id="6172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2007">
          <w:marLeft w:val="0"/>
          <w:marRight w:val="0"/>
          <w:marTop w:val="0"/>
          <w:marBottom w:val="0"/>
          <w:divBdr>
            <w:top w:val="none" w:sz="0" w:space="0" w:color="auto"/>
            <w:left w:val="none" w:sz="0" w:space="0" w:color="auto"/>
            <w:bottom w:val="none" w:sz="0" w:space="0" w:color="auto"/>
            <w:right w:val="none" w:sz="0" w:space="0" w:color="auto"/>
          </w:divBdr>
        </w:div>
        <w:div w:id="800266930">
          <w:marLeft w:val="0"/>
          <w:marRight w:val="0"/>
          <w:marTop w:val="0"/>
          <w:marBottom w:val="0"/>
          <w:divBdr>
            <w:top w:val="none" w:sz="0" w:space="0" w:color="auto"/>
            <w:left w:val="none" w:sz="0" w:space="0" w:color="auto"/>
            <w:bottom w:val="none" w:sz="0" w:space="0" w:color="auto"/>
            <w:right w:val="none" w:sz="0" w:space="0" w:color="auto"/>
          </w:divBdr>
          <w:divsChild>
            <w:div w:id="174729784">
              <w:marLeft w:val="-75"/>
              <w:marRight w:val="0"/>
              <w:marTop w:val="30"/>
              <w:marBottom w:val="30"/>
              <w:divBdr>
                <w:top w:val="none" w:sz="0" w:space="0" w:color="auto"/>
                <w:left w:val="none" w:sz="0" w:space="0" w:color="auto"/>
                <w:bottom w:val="none" w:sz="0" w:space="0" w:color="auto"/>
                <w:right w:val="none" w:sz="0" w:space="0" w:color="auto"/>
              </w:divBdr>
              <w:divsChild>
                <w:div w:id="1131241376">
                  <w:marLeft w:val="0"/>
                  <w:marRight w:val="0"/>
                  <w:marTop w:val="0"/>
                  <w:marBottom w:val="0"/>
                  <w:divBdr>
                    <w:top w:val="none" w:sz="0" w:space="0" w:color="auto"/>
                    <w:left w:val="none" w:sz="0" w:space="0" w:color="auto"/>
                    <w:bottom w:val="none" w:sz="0" w:space="0" w:color="auto"/>
                    <w:right w:val="none" w:sz="0" w:space="0" w:color="auto"/>
                  </w:divBdr>
                  <w:divsChild>
                    <w:div w:id="82187611">
                      <w:marLeft w:val="0"/>
                      <w:marRight w:val="0"/>
                      <w:marTop w:val="0"/>
                      <w:marBottom w:val="0"/>
                      <w:divBdr>
                        <w:top w:val="none" w:sz="0" w:space="0" w:color="auto"/>
                        <w:left w:val="none" w:sz="0" w:space="0" w:color="auto"/>
                        <w:bottom w:val="none" w:sz="0" w:space="0" w:color="auto"/>
                        <w:right w:val="none" w:sz="0" w:space="0" w:color="auto"/>
                      </w:divBdr>
                    </w:div>
                  </w:divsChild>
                </w:div>
                <w:div w:id="463430110">
                  <w:marLeft w:val="0"/>
                  <w:marRight w:val="0"/>
                  <w:marTop w:val="0"/>
                  <w:marBottom w:val="0"/>
                  <w:divBdr>
                    <w:top w:val="none" w:sz="0" w:space="0" w:color="auto"/>
                    <w:left w:val="none" w:sz="0" w:space="0" w:color="auto"/>
                    <w:bottom w:val="none" w:sz="0" w:space="0" w:color="auto"/>
                    <w:right w:val="none" w:sz="0" w:space="0" w:color="auto"/>
                  </w:divBdr>
                  <w:divsChild>
                    <w:div w:id="349569834">
                      <w:marLeft w:val="0"/>
                      <w:marRight w:val="0"/>
                      <w:marTop w:val="0"/>
                      <w:marBottom w:val="0"/>
                      <w:divBdr>
                        <w:top w:val="none" w:sz="0" w:space="0" w:color="auto"/>
                        <w:left w:val="none" w:sz="0" w:space="0" w:color="auto"/>
                        <w:bottom w:val="none" w:sz="0" w:space="0" w:color="auto"/>
                        <w:right w:val="none" w:sz="0" w:space="0" w:color="auto"/>
                      </w:divBdr>
                    </w:div>
                    <w:div w:id="1788431552">
                      <w:marLeft w:val="0"/>
                      <w:marRight w:val="0"/>
                      <w:marTop w:val="0"/>
                      <w:marBottom w:val="0"/>
                      <w:divBdr>
                        <w:top w:val="none" w:sz="0" w:space="0" w:color="auto"/>
                        <w:left w:val="none" w:sz="0" w:space="0" w:color="auto"/>
                        <w:bottom w:val="none" w:sz="0" w:space="0" w:color="auto"/>
                        <w:right w:val="none" w:sz="0" w:space="0" w:color="auto"/>
                      </w:divBdr>
                    </w:div>
                    <w:div w:id="2033140521">
                      <w:marLeft w:val="0"/>
                      <w:marRight w:val="0"/>
                      <w:marTop w:val="0"/>
                      <w:marBottom w:val="0"/>
                      <w:divBdr>
                        <w:top w:val="none" w:sz="0" w:space="0" w:color="auto"/>
                        <w:left w:val="none" w:sz="0" w:space="0" w:color="auto"/>
                        <w:bottom w:val="none" w:sz="0" w:space="0" w:color="auto"/>
                        <w:right w:val="none" w:sz="0" w:space="0" w:color="auto"/>
                      </w:divBdr>
                    </w:div>
                    <w:div w:id="5190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6709">
          <w:marLeft w:val="0"/>
          <w:marRight w:val="0"/>
          <w:marTop w:val="0"/>
          <w:marBottom w:val="0"/>
          <w:divBdr>
            <w:top w:val="none" w:sz="0" w:space="0" w:color="auto"/>
            <w:left w:val="none" w:sz="0" w:space="0" w:color="auto"/>
            <w:bottom w:val="none" w:sz="0" w:space="0" w:color="auto"/>
            <w:right w:val="none" w:sz="0" w:space="0" w:color="auto"/>
          </w:divBdr>
        </w:div>
        <w:div w:id="2056541780">
          <w:marLeft w:val="0"/>
          <w:marRight w:val="0"/>
          <w:marTop w:val="0"/>
          <w:marBottom w:val="0"/>
          <w:divBdr>
            <w:top w:val="none" w:sz="0" w:space="0" w:color="auto"/>
            <w:left w:val="none" w:sz="0" w:space="0" w:color="auto"/>
            <w:bottom w:val="none" w:sz="0" w:space="0" w:color="auto"/>
            <w:right w:val="none" w:sz="0" w:space="0" w:color="auto"/>
          </w:divBdr>
          <w:divsChild>
            <w:div w:id="867334873">
              <w:marLeft w:val="-75"/>
              <w:marRight w:val="0"/>
              <w:marTop w:val="30"/>
              <w:marBottom w:val="30"/>
              <w:divBdr>
                <w:top w:val="none" w:sz="0" w:space="0" w:color="auto"/>
                <w:left w:val="none" w:sz="0" w:space="0" w:color="auto"/>
                <w:bottom w:val="none" w:sz="0" w:space="0" w:color="auto"/>
                <w:right w:val="none" w:sz="0" w:space="0" w:color="auto"/>
              </w:divBdr>
              <w:divsChild>
                <w:div w:id="1736515472">
                  <w:marLeft w:val="0"/>
                  <w:marRight w:val="0"/>
                  <w:marTop w:val="0"/>
                  <w:marBottom w:val="0"/>
                  <w:divBdr>
                    <w:top w:val="none" w:sz="0" w:space="0" w:color="auto"/>
                    <w:left w:val="none" w:sz="0" w:space="0" w:color="auto"/>
                    <w:bottom w:val="none" w:sz="0" w:space="0" w:color="auto"/>
                    <w:right w:val="none" w:sz="0" w:space="0" w:color="auto"/>
                  </w:divBdr>
                  <w:divsChild>
                    <w:div w:id="2029522944">
                      <w:marLeft w:val="0"/>
                      <w:marRight w:val="0"/>
                      <w:marTop w:val="0"/>
                      <w:marBottom w:val="0"/>
                      <w:divBdr>
                        <w:top w:val="none" w:sz="0" w:space="0" w:color="auto"/>
                        <w:left w:val="none" w:sz="0" w:space="0" w:color="auto"/>
                        <w:bottom w:val="none" w:sz="0" w:space="0" w:color="auto"/>
                        <w:right w:val="none" w:sz="0" w:space="0" w:color="auto"/>
                      </w:divBdr>
                    </w:div>
                  </w:divsChild>
                </w:div>
                <w:div w:id="384260109">
                  <w:marLeft w:val="0"/>
                  <w:marRight w:val="0"/>
                  <w:marTop w:val="0"/>
                  <w:marBottom w:val="0"/>
                  <w:divBdr>
                    <w:top w:val="none" w:sz="0" w:space="0" w:color="auto"/>
                    <w:left w:val="none" w:sz="0" w:space="0" w:color="auto"/>
                    <w:bottom w:val="none" w:sz="0" w:space="0" w:color="auto"/>
                    <w:right w:val="none" w:sz="0" w:space="0" w:color="auto"/>
                  </w:divBdr>
                  <w:divsChild>
                    <w:div w:id="1904490568">
                      <w:marLeft w:val="0"/>
                      <w:marRight w:val="0"/>
                      <w:marTop w:val="0"/>
                      <w:marBottom w:val="0"/>
                      <w:divBdr>
                        <w:top w:val="none" w:sz="0" w:space="0" w:color="auto"/>
                        <w:left w:val="none" w:sz="0" w:space="0" w:color="auto"/>
                        <w:bottom w:val="none" w:sz="0" w:space="0" w:color="auto"/>
                        <w:right w:val="none" w:sz="0" w:space="0" w:color="auto"/>
                      </w:divBdr>
                    </w:div>
                    <w:div w:id="963778549">
                      <w:marLeft w:val="0"/>
                      <w:marRight w:val="0"/>
                      <w:marTop w:val="0"/>
                      <w:marBottom w:val="0"/>
                      <w:divBdr>
                        <w:top w:val="none" w:sz="0" w:space="0" w:color="auto"/>
                        <w:left w:val="none" w:sz="0" w:space="0" w:color="auto"/>
                        <w:bottom w:val="none" w:sz="0" w:space="0" w:color="auto"/>
                        <w:right w:val="none" w:sz="0" w:space="0" w:color="auto"/>
                      </w:divBdr>
                    </w:div>
                    <w:div w:id="739594854">
                      <w:marLeft w:val="0"/>
                      <w:marRight w:val="0"/>
                      <w:marTop w:val="0"/>
                      <w:marBottom w:val="0"/>
                      <w:divBdr>
                        <w:top w:val="none" w:sz="0" w:space="0" w:color="auto"/>
                        <w:left w:val="none" w:sz="0" w:space="0" w:color="auto"/>
                        <w:bottom w:val="none" w:sz="0" w:space="0" w:color="auto"/>
                        <w:right w:val="none" w:sz="0" w:space="0" w:color="auto"/>
                      </w:divBdr>
                    </w:div>
                    <w:div w:id="553810332">
                      <w:marLeft w:val="0"/>
                      <w:marRight w:val="0"/>
                      <w:marTop w:val="0"/>
                      <w:marBottom w:val="0"/>
                      <w:divBdr>
                        <w:top w:val="none" w:sz="0" w:space="0" w:color="auto"/>
                        <w:left w:val="none" w:sz="0" w:space="0" w:color="auto"/>
                        <w:bottom w:val="none" w:sz="0" w:space="0" w:color="auto"/>
                        <w:right w:val="none" w:sz="0" w:space="0" w:color="auto"/>
                      </w:divBdr>
                    </w:div>
                    <w:div w:id="347221431">
                      <w:marLeft w:val="0"/>
                      <w:marRight w:val="0"/>
                      <w:marTop w:val="0"/>
                      <w:marBottom w:val="0"/>
                      <w:divBdr>
                        <w:top w:val="none" w:sz="0" w:space="0" w:color="auto"/>
                        <w:left w:val="none" w:sz="0" w:space="0" w:color="auto"/>
                        <w:bottom w:val="none" w:sz="0" w:space="0" w:color="auto"/>
                        <w:right w:val="none" w:sz="0" w:space="0" w:color="auto"/>
                      </w:divBdr>
                    </w:div>
                    <w:div w:id="17112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0145">
          <w:marLeft w:val="0"/>
          <w:marRight w:val="0"/>
          <w:marTop w:val="0"/>
          <w:marBottom w:val="0"/>
          <w:divBdr>
            <w:top w:val="none" w:sz="0" w:space="0" w:color="auto"/>
            <w:left w:val="none" w:sz="0" w:space="0" w:color="auto"/>
            <w:bottom w:val="none" w:sz="0" w:space="0" w:color="auto"/>
            <w:right w:val="none" w:sz="0" w:space="0" w:color="auto"/>
          </w:divBdr>
        </w:div>
        <w:div w:id="1073086491">
          <w:marLeft w:val="0"/>
          <w:marRight w:val="0"/>
          <w:marTop w:val="0"/>
          <w:marBottom w:val="0"/>
          <w:divBdr>
            <w:top w:val="none" w:sz="0" w:space="0" w:color="auto"/>
            <w:left w:val="none" w:sz="0" w:space="0" w:color="auto"/>
            <w:bottom w:val="none" w:sz="0" w:space="0" w:color="auto"/>
            <w:right w:val="none" w:sz="0" w:space="0" w:color="auto"/>
          </w:divBdr>
          <w:divsChild>
            <w:div w:id="386688449">
              <w:marLeft w:val="-75"/>
              <w:marRight w:val="0"/>
              <w:marTop w:val="30"/>
              <w:marBottom w:val="30"/>
              <w:divBdr>
                <w:top w:val="none" w:sz="0" w:space="0" w:color="auto"/>
                <w:left w:val="none" w:sz="0" w:space="0" w:color="auto"/>
                <w:bottom w:val="none" w:sz="0" w:space="0" w:color="auto"/>
                <w:right w:val="none" w:sz="0" w:space="0" w:color="auto"/>
              </w:divBdr>
              <w:divsChild>
                <w:div w:id="65347842">
                  <w:marLeft w:val="0"/>
                  <w:marRight w:val="0"/>
                  <w:marTop w:val="0"/>
                  <w:marBottom w:val="0"/>
                  <w:divBdr>
                    <w:top w:val="none" w:sz="0" w:space="0" w:color="auto"/>
                    <w:left w:val="none" w:sz="0" w:space="0" w:color="auto"/>
                    <w:bottom w:val="none" w:sz="0" w:space="0" w:color="auto"/>
                    <w:right w:val="none" w:sz="0" w:space="0" w:color="auto"/>
                  </w:divBdr>
                  <w:divsChild>
                    <w:div w:id="2028175145">
                      <w:marLeft w:val="0"/>
                      <w:marRight w:val="0"/>
                      <w:marTop w:val="0"/>
                      <w:marBottom w:val="0"/>
                      <w:divBdr>
                        <w:top w:val="none" w:sz="0" w:space="0" w:color="auto"/>
                        <w:left w:val="none" w:sz="0" w:space="0" w:color="auto"/>
                        <w:bottom w:val="none" w:sz="0" w:space="0" w:color="auto"/>
                        <w:right w:val="none" w:sz="0" w:space="0" w:color="auto"/>
                      </w:divBdr>
                    </w:div>
                  </w:divsChild>
                </w:div>
                <w:div w:id="847138466">
                  <w:marLeft w:val="0"/>
                  <w:marRight w:val="0"/>
                  <w:marTop w:val="0"/>
                  <w:marBottom w:val="0"/>
                  <w:divBdr>
                    <w:top w:val="none" w:sz="0" w:space="0" w:color="auto"/>
                    <w:left w:val="none" w:sz="0" w:space="0" w:color="auto"/>
                    <w:bottom w:val="none" w:sz="0" w:space="0" w:color="auto"/>
                    <w:right w:val="none" w:sz="0" w:space="0" w:color="auto"/>
                  </w:divBdr>
                  <w:divsChild>
                    <w:div w:id="1371222003">
                      <w:marLeft w:val="0"/>
                      <w:marRight w:val="0"/>
                      <w:marTop w:val="0"/>
                      <w:marBottom w:val="0"/>
                      <w:divBdr>
                        <w:top w:val="none" w:sz="0" w:space="0" w:color="auto"/>
                        <w:left w:val="none" w:sz="0" w:space="0" w:color="auto"/>
                        <w:bottom w:val="none" w:sz="0" w:space="0" w:color="auto"/>
                        <w:right w:val="none" w:sz="0" w:space="0" w:color="auto"/>
                      </w:divBdr>
                    </w:div>
                    <w:div w:id="512962772">
                      <w:marLeft w:val="0"/>
                      <w:marRight w:val="0"/>
                      <w:marTop w:val="0"/>
                      <w:marBottom w:val="0"/>
                      <w:divBdr>
                        <w:top w:val="none" w:sz="0" w:space="0" w:color="auto"/>
                        <w:left w:val="none" w:sz="0" w:space="0" w:color="auto"/>
                        <w:bottom w:val="none" w:sz="0" w:space="0" w:color="auto"/>
                        <w:right w:val="none" w:sz="0" w:space="0" w:color="auto"/>
                      </w:divBdr>
                    </w:div>
                    <w:div w:id="1217665423">
                      <w:marLeft w:val="0"/>
                      <w:marRight w:val="0"/>
                      <w:marTop w:val="0"/>
                      <w:marBottom w:val="0"/>
                      <w:divBdr>
                        <w:top w:val="none" w:sz="0" w:space="0" w:color="auto"/>
                        <w:left w:val="none" w:sz="0" w:space="0" w:color="auto"/>
                        <w:bottom w:val="none" w:sz="0" w:space="0" w:color="auto"/>
                        <w:right w:val="none" w:sz="0" w:space="0" w:color="auto"/>
                      </w:divBdr>
                    </w:div>
                    <w:div w:id="592013490">
                      <w:marLeft w:val="0"/>
                      <w:marRight w:val="0"/>
                      <w:marTop w:val="0"/>
                      <w:marBottom w:val="0"/>
                      <w:divBdr>
                        <w:top w:val="none" w:sz="0" w:space="0" w:color="auto"/>
                        <w:left w:val="none" w:sz="0" w:space="0" w:color="auto"/>
                        <w:bottom w:val="none" w:sz="0" w:space="0" w:color="auto"/>
                        <w:right w:val="none" w:sz="0" w:space="0" w:color="auto"/>
                      </w:divBdr>
                    </w:div>
                    <w:div w:id="2642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6640">
          <w:marLeft w:val="0"/>
          <w:marRight w:val="0"/>
          <w:marTop w:val="0"/>
          <w:marBottom w:val="0"/>
          <w:divBdr>
            <w:top w:val="none" w:sz="0" w:space="0" w:color="auto"/>
            <w:left w:val="none" w:sz="0" w:space="0" w:color="auto"/>
            <w:bottom w:val="none" w:sz="0" w:space="0" w:color="auto"/>
            <w:right w:val="none" w:sz="0" w:space="0" w:color="auto"/>
          </w:divBdr>
        </w:div>
        <w:div w:id="1410468452">
          <w:marLeft w:val="0"/>
          <w:marRight w:val="0"/>
          <w:marTop w:val="0"/>
          <w:marBottom w:val="0"/>
          <w:divBdr>
            <w:top w:val="none" w:sz="0" w:space="0" w:color="auto"/>
            <w:left w:val="none" w:sz="0" w:space="0" w:color="auto"/>
            <w:bottom w:val="none" w:sz="0" w:space="0" w:color="auto"/>
            <w:right w:val="none" w:sz="0" w:space="0" w:color="auto"/>
          </w:divBdr>
          <w:divsChild>
            <w:div w:id="1571965866">
              <w:marLeft w:val="-75"/>
              <w:marRight w:val="0"/>
              <w:marTop w:val="30"/>
              <w:marBottom w:val="30"/>
              <w:divBdr>
                <w:top w:val="none" w:sz="0" w:space="0" w:color="auto"/>
                <w:left w:val="none" w:sz="0" w:space="0" w:color="auto"/>
                <w:bottom w:val="none" w:sz="0" w:space="0" w:color="auto"/>
                <w:right w:val="none" w:sz="0" w:space="0" w:color="auto"/>
              </w:divBdr>
              <w:divsChild>
                <w:div w:id="148252590">
                  <w:marLeft w:val="0"/>
                  <w:marRight w:val="0"/>
                  <w:marTop w:val="0"/>
                  <w:marBottom w:val="0"/>
                  <w:divBdr>
                    <w:top w:val="none" w:sz="0" w:space="0" w:color="auto"/>
                    <w:left w:val="none" w:sz="0" w:space="0" w:color="auto"/>
                    <w:bottom w:val="none" w:sz="0" w:space="0" w:color="auto"/>
                    <w:right w:val="none" w:sz="0" w:space="0" w:color="auto"/>
                  </w:divBdr>
                  <w:divsChild>
                    <w:div w:id="170030679">
                      <w:marLeft w:val="0"/>
                      <w:marRight w:val="0"/>
                      <w:marTop w:val="0"/>
                      <w:marBottom w:val="0"/>
                      <w:divBdr>
                        <w:top w:val="none" w:sz="0" w:space="0" w:color="auto"/>
                        <w:left w:val="none" w:sz="0" w:space="0" w:color="auto"/>
                        <w:bottom w:val="none" w:sz="0" w:space="0" w:color="auto"/>
                        <w:right w:val="none" w:sz="0" w:space="0" w:color="auto"/>
                      </w:divBdr>
                    </w:div>
                  </w:divsChild>
                </w:div>
                <w:div w:id="852379539">
                  <w:marLeft w:val="0"/>
                  <w:marRight w:val="0"/>
                  <w:marTop w:val="0"/>
                  <w:marBottom w:val="0"/>
                  <w:divBdr>
                    <w:top w:val="none" w:sz="0" w:space="0" w:color="auto"/>
                    <w:left w:val="none" w:sz="0" w:space="0" w:color="auto"/>
                    <w:bottom w:val="none" w:sz="0" w:space="0" w:color="auto"/>
                    <w:right w:val="none" w:sz="0" w:space="0" w:color="auto"/>
                  </w:divBdr>
                  <w:divsChild>
                    <w:div w:id="1248877687">
                      <w:marLeft w:val="0"/>
                      <w:marRight w:val="0"/>
                      <w:marTop w:val="0"/>
                      <w:marBottom w:val="0"/>
                      <w:divBdr>
                        <w:top w:val="none" w:sz="0" w:space="0" w:color="auto"/>
                        <w:left w:val="none" w:sz="0" w:space="0" w:color="auto"/>
                        <w:bottom w:val="none" w:sz="0" w:space="0" w:color="auto"/>
                        <w:right w:val="none" w:sz="0" w:space="0" w:color="auto"/>
                      </w:divBdr>
                    </w:div>
                    <w:div w:id="1462962830">
                      <w:marLeft w:val="0"/>
                      <w:marRight w:val="0"/>
                      <w:marTop w:val="0"/>
                      <w:marBottom w:val="0"/>
                      <w:divBdr>
                        <w:top w:val="none" w:sz="0" w:space="0" w:color="auto"/>
                        <w:left w:val="none" w:sz="0" w:space="0" w:color="auto"/>
                        <w:bottom w:val="none" w:sz="0" w:space="0" w:color="auto"/>
                        <w:right w:val="none" w:sz="0" w:space="0" w:color="auto"/>
                      </w:divBdr>
                    </w:div>
                    <w:div w:id="2128230969">
                      <w:marLeft w:val="0"/>
                      <w:marRight w:val="0"/>
                      <w:marTop w:val="0"/>
                      <w:marBottom w:val="0"/>
                      <w:divBdr>
                        <w:top w:val="none" w:sz="0" w:space="0" w:color="auto"/>
                        <w:left w:val="none" w:sz="0" w:space="0" w:color="auto"/>
                        <w:bottom w:val="none" w:sz="0" w:space="0" w:color="auto"/>
                        <w:right w:val="none" w:sz="0" w:space="0" w:color="auto"/>
                      </w:divBdr>
                    </w:div>
                    <w:div w:id="1172524485">
                      <w:marLeft w:val="0"/>
                      <w:marRight w:val="0"/>
                      <w:marTop w:val="0"/>
                      <w:marBottom w:val="0"/>
                      <w:divBdr>
                        <w:top w:val="none" w:sz="0" w:space="0" w:color="auto"/>
                        <w:left w:val="none" w:sz="0" w:space="0" w:color="auto"/>
                        <w:bottom w:val="none" w:sz="0" w:space="0" w:color="auto"/>
                        <w:right w:val="none" w:sz="0" w:space="0" w:color="auto"/>
                      </w:divBdr>
                    </w:div>
                    <w:div w:id="186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6274">
          <w:marLeft w:val="0"/>
          <w:marRight w:val="0"/>
          <w:marTop w:val="0"/>
          <w:marBottom w:val="0"/>
          <w:divBdr>
            <w:top w:val="none" w:sz="0" w:space="0" w:color="auto"/>
            <w:left w:val="none" w:sz="0" w:space="0" w:color="auto"/>
            <w:bottom w:val="none" w:sz="0" w:space="0" w:color="auto"/>
            <w:right w:val="none" w:sz="0" w:space="0" w:color="auto"/>
          </w:divBdr>
        </w:div>
        <w:div w:id="1547639274">
          <w:marLeft w:val="0"/>
          <w:marRight w:val="0"/>
          <w:marTop w:val="0"/>
          <w:marBottom w:val="0"/>
          <w:divBdr>
            <w:top w:val="none" w:sz="0" w:space="0" w:color="auto"/>
            <w:left w:val="none" w:sz="0" w:space="0" w:color="auto"/>
            <w:bottom w:val="none" w:sz="0" w:space="0" w:color="auto"/>
            <w:right w:val="none" w:sz="0" w:space="0" w:color="auto"/>
          </w:divBdr>
          <w:divsChild>
            <w:div w:id="119811731">
              <w:marLeft w:val="-75"/>
              <w:marRight w:val="0"/>
              <w:marTop w:val="30"/>
              <w:marBottom w:val="30"/>
              <w:divBdr>
                <w:top w:val="none" w:sz="0" w:space="0" w:color="auto"/>
                <w:left w:val="none" w:sz="0" w:space="0" w:color="auto"/>
                <w:bottom w:val="none" w:sz="0" w:space="0" w:color="auto"/>
                <w:right w:val="none" w:sz="0" w:space="0" w:color="auto"/>
              </w:divBdr>
              <w:divsChild>
                <w:div w:id="2063093604">
                  <w:marLeft w:val="0"/>
                  <w:marRight w:val="0"/>
                  <w:marTop w:val="0"/>
                  <w:marBottom w:val="0"/>
                  <w:divBdr>
                    <w:top w:val="none" w:sz="0" w:space="0" w:color="auto"/>
                    <w:left w:val="none" w:sz="0" w:space="0" w:color="auto"/>
                    <w:bottom w:val="none" w:sz="0" w:space="0" w:color="auto"/>
                    <w:right w:val="none" w:sz="0" w:space="0" w:color="auto"/>
                  </w:divBdr>
                  <w:divsChild>
                    <w:div w:id="751395833">
                      <w:marLeft w:val="0"/>
                      <w:marRight w:val="0"/>
                      <w:marTop w:val="0"/>
                      <w:marBottom w:val="0"/>
                      <w:divBdr>
                        <w:top w:val="none" w:sz="0" w:space="0" w:color="auto"/>
                        <w:left w:val="none" w:sz="0" w:space="0" w:color="auto"/>
                        <w:bottom w:val="none" w:sz="0" w:space="0" w:color="auto"/>
                        <w:right w:val="none" w:sz="0" w:space="0" w:color="auto"/>
                      </w:divBdr>
                    </w:div>
                  </w:divsChild>
                </w:div>
                <w:div w:id="530651994">
                  <w:marLeft w:val="0"/>
                  <w:marRight w:val="0"/>
                  <w:marTop w:val="0"/>
                  <w:marBottom w:val="0"/>
                  <w:divBdr>
                    <w:top w:val="none" w:sz="0" w:space="0" w:color="auto"/>
                    <w:left w:val="none" w:sz="0" w:space="0" w:color="auto"/>
                    <w:bottom w:val="none" w:sz="0" w:space="0" w:color="auto"/>
                    <w:right w:val="none" w:sz="0" w:space="0" w:color="auto"/>
                  </w:divBdr>
                  <w:divsChild>
                    <w:div w:id="1344094682">
                      <w:marLeft w:val="0"/>
                      <w:marRight w:val="0"/>
                      <w:marTop w:val="0"/>
                      <w:marBottom w:val="0"/>
                      <w:divBdr>
                        <w:top w:val="none" w:sz="0" w:space="0" w:color="auto"/>
                        <w:left w:val="none" w:sz="0" w:space="0" w:color="auto"/>
                        <w:bottom w:val="none" w:sz="0" w:space="0" w:color="auto"/>
                        <w:right w:val="none" w:sz="0" w:space="0" w:color="auto"/>
                      </w:divBdr>
                    </w:div>
                    <w:div w:id="1697392778">
                      <w:marLeft w:val="0"/>
                      <w:marRight w:val="0"/>
                      <w:marTop w:val="0"/>
                      <w:marBottom w:val="0"/>
                      <w:divBdr>
                        <w:top w:val="none" w:sz="0" w:space="0" w:color="auto"/>
                        <w:left w:val="none" w:sz="0" w:space="0" w:color="auto"/>
                        <w:bottom w:val="none" w:sz="0" w:space="0" w:color="auto"/>
                        <w:right w:val="none" w:sz="0" w:space="0" w:color="auto"/>
                      </w:divBdr>
                    </w:div>
                    <w:div w:id="953444883">
                      <w:marLeft w:val="0"/>
                      <w:marRight w:val="0"/>
                      <w:marTop w:val="0"/>
                      <w:marBottom w:val="0"/>
                      <w:divBdr>
                        <w:top w:val="none" w:sz="0" w:space="0" w:color="auto"/>
                        <w:left w:val="none" w:sz="0" w:space="0" w:color="auto"/>
                        <w:bottom w:val="none" w:sz="0" w:space="0" w:color="auto"/>
                        <w:right w:val="none" w:sz="0" w:space="0" w:color="auto"/>
                      </w:divBdr>
                    </w:div>
                    <w:div w:id="1169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43433">
          <w:marLeft w:val="0"/>
          <w:marRight w:val="0"/>
          <w:marTop w:val="0"/>
          <w:marBottom w:val="0"/>
          <w:divBdr>
            <w:top w:val="none" w:sz="0" w:space="0" w:color="auto"/>
            <w:left w:val="none" w:sz="0" w:space="0" w:color="auto"/>
            <w:bottom w:val="none" w:sz="0" w:space="0" w:color="auto"/>
            <w:right w:val="none" w:sz="0" w:space="0" w:color="auto"/>
          </w:divBdr>
        </w:div>
        <w:div w:id="579799725">
          <w:marLeft w:val="0"/>
          <w:marRight w:val="0"/>
          <w:marTop w:val="0"/>
          <w:marBottom w:val="0"/>
          <w:divBdr>
            <w:top w:val="none" w:sz="0" w:space="0" w:color="auto"/>
            <w:left w:val="none" w:sz="0" w:space="0" w:color="auto"/>
            <w:bottom w:val="none" w:sz="0" w:space="0" w:color="auto"/>
            <w:right w:val="none" w:sz="0" w:space="0" w:color="auto"/>
          </w:divBdr>
        </w:div>
        <w:div w:id="631835232">
          <w:marLeft w:val="0"/>
          <w:marRight w:val="0"/>
          <w:marTop w:val="0"/>
          <w:marBottom w:val="0"/>
          <w:divBdr>
            <w:top w:val="none" w:sz="0" w:space="0" w:color="auto"/>
            <w:left w:val="none" w:sz="0" w:space="0" w:color="auto"/>
            <w:bottom w:val="none" w:sz="0" w:space="0" w:color="auto"/>
            <w:right w:val="none" w:sz="0" w:space="0" w:color="auto"/>
          </w:divBdr>
        </w:div>
        <w:div w:id="60293352">
          <w:marLeft w:val="0"/>
          <w:marRight w:val="0"/>
          <w:marTop w:val="0"/>
          <w:marBottom w:val="0"/>
          <w:divBdr>
            <w:top w:val="none" w:sz="0" w:space="0" w:color="auto"/>
            <w:left w:val="none" w:sz="0" w:space="0" w:color="auto"/>
            <w:bottom w:val="none" w:sz="0" w:space="0" w:color="auto"/>
            <w:right w:val="none" w:sz="0" w:space="0" w:color="auto"/>
          </w:divBdr>
        </w:div>
        <w:div w:id="1302267902">
          <w:marLeft w:val="0"/>
          <w:marRight w:val="0"/>
          <w:marTop w:val="0"/>
          <w:marBottom w:val="0"/>
          <w:divBdr>
            <w:top w:val="none" w:sz="0" w:space="0" w:color="auto"/>
            <w:left w:val="none" w:sz="0" w:space="0" w:color="auto"/>
            <w:bottom w:val="none" w:sz="0" w:space="0" w:color="auto"/>
            <w:right w:val="none" w:sz="0" w:space="0" w:color="auto"/>
          </w:divBdr>
        </w:div>
        <w:div w:id="398406530">
          <w:marLeft w:val="0"/>
          <w:marRight w:val="0"/>
          <w:marTop w:val="0"/>
          <w:marBottom w:val="0"/>
          <w:divBdr>
            <w:top w:val="none" w:sz="0" w:space="0" w:color="auto"/>
            <w:left w:val="none" w:sz="0" w:space="0" w:color="auto"/>
            <w:bottom w:val="none" w:sz="0" w:space="0" w:color="auto"/>
            <w:right w:val="none" w:sz="0" w:space="0" w:color="auto"/>
          </w:divBdr>
        </w:div>
        <w:div w:id="717243925">
          <w:marLeft w:val="0"/>
          <w:marRight w:val="0"/>
          <w:marTop w:val="0"/>
          <w:marBottom w:val="0"/>
          <w:divBdr>
            <w:top w:val="none" w:sz="0" w:space="0" w:color="auto"/>
            <w:left w:val="none" w:sz="0" w:space="0" w:color="auto"/>
            <w:bottom w:val="none" w:sz="0" w:space="0" w:color="auto"/>
            <w:right w:val="none" w:sz="0" w:space="0" w:color="auto"/>
          </w:divBdr>
        </w:div>
        <w:div w:id="18357133">
          <w:marLeft w:val="0"/>
          <w:marRight w:val="0"/>
          <w:marTop w:val="0"/>
          <w:marBottom w:val="0"/>
          <w:divBdr>
            <w:top w:val="none" w:sz="0" w:space="0" w:color="auto"/>
            <w:left w:val="none" w:sz="0" w:space="0" w:color="auto"/>
            <w:bottom w:val="none" w:sz="0" w:space="0" w:color="auto"/>
            <w:right w:val="none" w:sz="0" w:space="0" w:color="auto"/>
          </w:divBdr>
          <w:divsChild>
            <w:div w:id="318269194">
              <w:marLeft w:val="-75"/>
              <w:marRight w:val="0"/>
              <w:marTop w:val="30"/>
              <w:marBottom w:val="30"/>
              <w:divBdr>
                <w:top w:val="none" w:sz="0" w:space="0" w:color="auto"/>
                <w:left w:val="none" w:sz="0" w:space="0" w:color="auto"/>
                <w:bottom w:val="none" w:sz="0" w:space="0" w:color="auto"/>
                <w:right w:val="none" w:sz="0" w:space="0" w:color="auto"/>
              </w:divBdr>
              <w:divsChild>
                <w:div w:id="601181986">
                  <w:marLeft w:val="0"/>
                  <w:marRight w:val="0"/>
                  <w:marTop w:val="0"/>
                  <w:marBottom w:val="0"/>
                  <w:divBdr>
                    <w:top w:val="none" w:sz="0" w:space="0" w:color="auto"/>
                    <w:left w:val="none" w:sz="0" w:space="0" w:color="auto"/>
                    <w:bottom w:val="none" w:sz="0" w:space="0" w:color="auto"/>
                    <w:right w:val="none" w:sz="0" w:space="0" w:color="auto"/>
                  </w:divBdr>
                  <w:divsChild>
                    <w:div w:id="665791057">
                      <w:marLeft w:val="0"/>
                      <w:marRight w:val="0"/>
                      <w:marTop w:val="0"/>
                      <w:marBottom w:val="0"/>
                      <w:divBdr>
                        <w:top w:val="none" w:sz="0" w:space="0" w:color="auto"/>
                        <w:left w:val="none" w:sz="0" w:space="0" w:color="auto"/>
                        <w:bottom w:val="none" w:sz="0" w:space="0" w:color="auto"/>
                        <w:right w:val="none" w:sz="0" w:space="0" w:color="auto"/>
                      </w:divBdr>
                    </w:div>
                    <w:div w:id="1801339259">
                      <w:marLeft w:val="0"/>
                      <w:marRight w:val="0"/>
                      <w:marTop w:val="0"/>
                      <w:marBottom w:val="0"/>
                      <w:divBdr>
                        <w:top w:val="none" w:sz="0" w:space="0" w:color="auto"/>
                        <w:left w:val="none" w:sz="0" w:space="0" w:color="auto"/>
                        <w:bottom w:val="none" w:sz="0" w:space="0" w:color="auto"/>
                        <w:right w:val="none" w:sz="0" w:space="0" w:color="auto"/>
                      </w:divBdr>
                    </w:div>
                  </w:divsChild>
                </w:div>
                <w:div w:id="551044639">
                  <w:marLeft w:val="0"/>
                  <w:marRight w:val="0"/>
                  <w:marTop w:val="0"/>
                  <w:marBottom w:val="0"/>
                  <w:divBdr>
                    <w:top w:val="none" w:sz="0" w:space="0" w:color="auto"/>
                    <w:left w:val="none" w:sz="0" w:space="0" w:color="auto"/>
                    <w:bottom w:val="none" w:sz="0" w:space="0" w:color="auto"/>
                    <w:right w:val="none" w:sz="0" w:space="0" w:color="auto"/>
                  </w:divBdr>
                  <w:divsChild>
                    <w:div w:id="1866557988">
                      <w:marLeft w:val="0"/>
                      <w:marRight w:val="0"/>
                      <w:marTop w:val="0"/>
                      <w:marBottom w:val="0"/>
                      <w:divBdr>
                        <w:top w:val="none" w:sz="0" w:space="0" w:color="auto"/>
                        <w:left w:val="none" w:sz="0" w:space="0" w:color="auto"/>
                        <w:bottom w:val="none" w:sz="0" w:space="0" w:color="auto"/>
                        <w:right w:val="none" w:sz="0" w:space="0" w:color="auto"/>
                      </w:divBdr>
                    </w:div>
                    <w:div w:id="323124963">
                      <w:marLeft w:val="0"/>
                      <w:marRight w:val="0"/>
                      <w:marTop w:val="0"/>
                      <w:marBottom w:val="0"/>
                      <w:divBdr>
                        <w:top w:val="none" w:sz="0" w:space="0" w:color="auto"/>
                        <w:left w:val="none" w:sz="0" w:space="0" w:color="auto"/>
                        <w:bottom w:val="none" w:sz="0" w:space="0" w:color="auto"/>
                        <w:right w:val="none" w:sz="0" w:space="0" w:color="auto"/>
                      </w:divBdr>
                    </w:div>
                    <w:div w:id="20280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8776">
          <w:marLeft w:val="0"/>
          <w:marRight w:val="0"/>
          <w:marTop w:val="0"/>
          <w:marBottom w:val="0"/>
          <w:divBdr>
            <w:top w:val="none" w:sz="0" w:space="0" w:color="auto"/>
            <w:left w:val="none" w:sz="0" w:space="0" w:color="auto"/>
            <w:bottom w:val="none" w:sz="0" w:space="0" w:color="auto"/>
            <w:right w:val="none" w:sz="0" w:space="0" w:color="auto"/>
          </w:divBdr>
        </w:div>
        <w:div w:id="1852181910">
          <w:marLeft w:val="0"/>
          <w:marRight w:val="0"/>
          <w:marTop w:val="0"/>
          <w:marBottom w:val="0"/>
          <w:divBdr>
            <w:top w:val="none" w:sz="0" w:space="0" w:color="auto"/>
            <w:left w:val="none" w:sz="0" w:space="0" w:color="auto"/>
            <w:bottom w:val="none" w:sz="0" w:space="0" w:color="auto"/>
            <w:right w:val="none" w:sz="0" w:space="0" w:color="auto"/>
          </w:divBdr>
        </w:div>
        <w:div w:id="875120325">
          <w:marLeft w:val="0"/>
          <w:marRight w:val="0"/>
          <w:marTop w:val="0"/>
          <w:marBottom w:val="0"/>
          <w:divBdr>
            <w:top w:val="none" w:sz="0" w:space="0" w:color="auto"/>
            <w:left w:val="none" w:sz="0" w:space="0" w:color="auto"/>
            <w:bottom w:val="none" w:sz="0" w:space="0" w:color="auto"/>
            <w:right w:val="none" w:sz="0" w:space="0" w:color="auto"/>
          </w:divBdr>
        </w:div>
        <w:div w:id="192769444">
          <w:marLeft w:val="0"/>
          <w:marRight w:val="0"/>
          <w:marTop w:val="0"/>
          <w:marBottom w:val="0"/>
          <w:divBdr>
            <w:top w:val="none" w:sz="0" w:space="0" w:color="auto"/>
            <w:left w:val="none" w:sz="0" w:space="0" w:color="auto"/>
            <w:bottom w:val="none" w:sz="0" w:space="0" w:color="auto"/>
            <w:right w:val="none" w:sz="0" w:space="0" w:color="auto"/>
          </w:divBdr>
        </w:div>
        <w:div w:id="1392998248">
          <w:marLeft w:val="0"/>
          <w:marRight w:val="0"/>
          <w:marTop w:val="0"/>
          <w:marBottom w:val="0"/>
          <w:divBdr>
            <w:top w:val="none" w:sz="0" w:space="0" w:color="auto"/>
            <w:left w:val="none" w:sz="0" w:space="0" w:color="auto"/>
            <w:bottom w:val="none" w:sz="0" w:space="0" w:color="auto"/>
            <w:right w:val="none" w:sz="0" w:space="0" w:color="auto"/>
          </w:divBdr>
        </w:div>
        <w:div w:id="2016686592">
          <w:marLeft w:val="0"/>
          <w:marRight w:val="0"/>
          <w:marTop w:val="0"/>
          <w:marBottom w:val="0"/>
          <w:divBdr>
            <w:top w:val="none" w:sz="0" w:space="0" w:color="auto"/>
            <w:left w:val="none" w:sz="0" w:space="0" w:color="auto"/>
            <w:bottom w:val="none" w:sz="0" w:space="0" w:color="auto"/>
            <w:right w:val="none" w:sz="0" w:space="0" w:color="auto"/>
          </w:divBdr>
        </w:div>
        <w:div w:id="1267271548">
          <w:marLeft w:val="0"/>
          <w:marRight w:val="0"/>
          <w:marTop w:val="0"/>
          <w:marBottom w:val="0"/>
          <w:divBdr>
            <w:top w:val="none" w:sz="0" w:space="0" w:color="auto"/>
            <w:left w:val="none" w:sz="0" w:space="0" w:color="auto"/>
            <w:bottom w:val="none" w:sz="0" w:space="0" w:color="auto"/>
            <w:right w:val="none" w:sz="0" w:space="0" w:color="auto"/>
          </w:divBdr>
        </w:div>
        <w:div w:id="519203250">
          <w:marLeft w:val="0"/>
          <w:marRight w:val="0"/>
          <w:marTop w:val="0"/>
          <w:marBottom w:val="0"/>
          <w:divBdr>
            <w:top w:val="none" w:sz="0" w:space="0" w:color="auto"/>
            <w:left w:val="none" w:sz="0" w:space="0" w:color="auto"/>
            <w:bottom w:val="none" w:sz="0" w:space="0" w:color="auto"/>
            <w:right w:val="none" w:sz="0" w:space="0" w:color="auto"/>
          </w:divBdr>
        </w:div>
        <w:div w:id="1325740763">
          <w:marLeft w:val="0"/>
          <w:marRight w:val="0"/>
          <w:marTop w:val="0"/>
          <w:marBottom w:val="0"/>
          <w:divBdr>
            <w:top w:val="none" w:sz="0" w:space="0" w:color="auto"/>
            <w:left w:val="none" w:sz="0" w:space="0" w:color="auto"/>
            <w:bottom w:val="none" w:sz="0" w:space="0" w:color="auto"/>
            <w:right w:val="none" w:sz="0" w:space="0" w:color="auto"/>
          </w:divBdr>
          <w:divsChild>
            <w:div w:id="1115949796">
              <w:marLeft w:val="-75"/>
              <w:marRight w:val="0"/>
              <w:marTop w:val="30"/>
              <w:marBottom w:val="30"/>
              <w:divBdr>
                <w:top w:val="none" w:sz="0" w:space="0" w:color="auto"/>
                <w:left w:val="none" w:sz="0" w:space="0" w:color="auto"/>
                <w:bottom w:val="none" w:sz="0" w:space="0" w:color="auto"/>
                <w:right w:val="none" w:sz="0" w:space="0" w:color="auto"/>
              </w:divBdr>
              <w:divsChild>
                <w:div w:id="1351223559">
                  <w:marLeft w:val="0"/>
                  <w:marRight w:val="0"/>
                  <w:marTop w:val="0"/>
                  <w:marBottom w:val="0"/>
                  <w:divBdr>
                    <w:top w:val="none" w:sz="0" w:space="0" w:color="auto"/>
                    <w:left w:val="none" w:sz="0" w:space="0" w:color="auto"/>
                    <w:bottom w:val="none" w:sz="0" w:space="0" w:color="auto"/>
                    <w:right w:val="none" w:sz="0" w:space="0" w:color="auto"/>
                  </w:divBdr>
                  <w:divsChild>
                    <w:div w:id="2118981535">
                      <w:marLeft w:val="0"/>
                      <w:marRight w:val="0"/>
                      <w:marTop w:val="0"/>
                      <w:marBottom w:val="0"/>
                      <w:divBdr>
                        <w:top w:val="none" w:sz="0" w:space="0" w:color="auto"/>
                        <w:left w:val="none" w:sz="0" w:space="0" w:color="auto"/>
                        <w:bottom w:val="none" w:sz="0" w:space="0" w:color="auto"/>
                        <w:right w:val="none" w:sz="0" w:space="0" w:color="auto"/>
                      </w:divBdr>
                    </w:div>
                  </w:divsChild>
                </w:div>
                <w:div w:id="446898137">
                  <w:marLeft w:val="0"/>
                  <w:marRight w:val="0"/>
                  <w:marTop w:val="0"/>
                  <w:marBottom w:val="0"/>
                  <w:divBdr>
                    <w:top w:val="none" w:sz="0" w:space="0" w:color="auto"/>
                    <w:left w:val="none" w:sz="0" w:space="0" w:color="auto"/>
                    <w:bottom w:val="none" w:sz="0" w:space="0" w:color="auto"/>
                    <w:right w:val="none" w:sz="0" w:space="0" w:color="auto"/>
                  </w:divBdr>
                  <w:divsChild>
                    <w:div w:id="1690833370">
                      <w:marLeft w:val="0"/>
                      <w:marRight w:val="0"/>
                      <w:marTop w:val="0"/>
                      <w:marBottom w:val="0"/>
                      <w:divBdr>
                        <w:top w:val="none" w:sz="0" w:space="0" w:color="auto"/>
                        <w:left w:val="none" w:sz="0" w:space="0" w:color="auto"/>
                        <w:bottom w:val="none" w:sz="0" w:space="0" w:color="auto"/>
                        <w:right w:val="none" w:sz="0" w:space="0" w:color="auto"/>
                      </w:divBdr>
                    </w:div>
                    <w:div w:id="1905993558">
                      <w:marLeft w:val="0"/>
                      <w:marRight w:val="0"/>
                      <w:marTop w:val="0"/>
                      <w:marBottom w:val="0"/>
                      <w:divBdr>
                        <w:top w:val="none" w:sz="0" w:space="0" w:color="auto"/>
                        <w:left w:val="none" w:sz="0" w:space="0" w:color="auto"/>
                        <w:bottom w:val="none" w:sz="0" w:space="0" w:color="auto"/>
                        <w:right w:val="none" w:sz="0" w:space="0" w:color="auto"/>
                      </w:divBdr>
                    </w:div>
                    <w:div w:id="324435032">
                      <w:marLeft w:val="0"/>
                      <w:marRight w:val="0"/>
                      <w:marTop w:val="0"/>
                      <w:marBottom w:val="0"/>
                      <w:divBdr>
                        <w:top w:val="none" w:sz="0" w:space="0" w:color="auto"/>
                        <w:left w:val="none" w:sz="0" w:space="0" w:color="auto"/>
                        <w:bottom w:val="none" w:sz="0" w:space="0" w:color="auto"/>
                        <w:right w:val="none" w:sz="0" w:space="0" w:color="auto"/>
                      </w:divBdr>
                    </w:div>
                    <w:div w:id="2036148688">
                      <w:marLeft w:val="0"/>
                      <w:marRight w:val="0"/>
                      <w:marTop w:val="0"/>
                      <w:marBottom w:val="0"/>
                      <w:divBdr>
                        <w:top w:val="none" w:sz="0" w:space="0" w:color="auto"/>
                        <w:left w:val="none" w:sz="0" w:space="0" w:color="auto"/>
                        <w:bottom w:val="none" w:sz="0" w:space="0" w:color="auto"/>
                        <w:right w:val="none" w:sz="0" w:space="0" w:color="auto"/>
                      </w:divBdr>
                    </w:div>
                    <w:div w:id="746998148">
                      <w:marLeft w:val="0"/>
                      <w:marRight w:val="0"/>
                      <w:marTop w:val="0"/>
                      <w:marBottom w:val="0"/>
                      <w:divBdr>
                        <w:top w:val="none" w:sz="0" w:space="0" w:color="auto"/>
                        <w:left w:val="none" w:sz="0" w:space="0" w:color="auto"/>
                        <w:bottom w:val="none" w:sz="0" w:space="0" w:color="auto"/>
                        <w:right w:val="none" w:sz="0" w:space="0" w:color="auto"/>
                      </w:divBdr>
                    </w:div>
                    <w:div w:id="19803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5825">
          <w:marLeft w:val="0"/>
          <w:marRight w:val="0"/>
          <w:marTop w:val="0"/>
          <w:marBottom w:val="0"/>
          <w:divBdr>
            <w:top w:val="none" w:sz="0" w:space="0" w:color="auto"/>
            <w:left w:val="none" w:sz="0" w:space="0" w:color="auto"/>
            <w:bottom w:val="none" w:sz="0" w:space="0" w:color="auto"/>
            <w:right w:val="none" w:sz="0" w:space="0" w:color="auto"/>
          </w:divBdr>
        </w:div>
        <w:div w:id="782116113">
          <w:marLeft w:val="0"/>
          <w:marRight w:val="0"/>
          <w:marTop w:val="0"/>
          <w:marBottom w:val="0"/>
          <w:divBdr>
            <w:top w:val="none" w:sz="0" w:space="0" w:color="auto"/>
            <w:left w:val="none" w:sz="0" w:space="0" w:color="auto"/>
            <w:bottom w:val="none" w:sz="0" w:space="0" w:color="auto"/>
            <w:right w:val="none" w:sz="0" w:space="0" w:color="auto"/>
          </w:divBdr>
        </w:div>
        <w:div w:id="487983168">
          <w:marLeft w:val="0"/>
          <w:marRight w:val="0"/>
          <w:marTop w:val="0"/>
          <w:marBottom w:val="0"/>
          <w:divBdr>
            <w:top w:val="none" w:sz="0" w:space="0" w:color="auto"/>
            <w:left w:val="none" w:sz="0" w:space="0" w:color="auto"/>
            <w:bottom w:val="none" w:sz="0" w:space="0" w:color="auto"/>
            <w:right w:val="none" w:sz="0" w:space="0" w:color="auto"/>
          </w:divBdr>
          <w:divsChild>
            <w:div w:id="1279532478">
              <w:marLeft w:val="-75"/>
              <w:marRight w:val="0"/>
              <w:marTop w:val="30"/>
              <w:marBottom w:val="30"/>
              <w:divBdr>
                <w:top w:val="none" w:sz="0" w:space="0" w:color="auto"/>
                <w:left w:val="none" w:sz="0" w:space="0" w:color="auto"/>
                <w:bottom w:val="none" w:sz="0" w:space="0" w:color="auto"/>
                <w:right w:val="none" w:sz="0" w:space="0" w:color="auto"/>
              </w:divBdr>
              <w:divsChild>
                <w:div w:id="1600796990">
                  <w:marLeft w:val="0"/>
                  <w:marRight w:val="0"/>
                  <w:marTop w:val="0"/>
                  <w:marBottom w:val="0"/>
                  <w:divBdr>
                    <w:top w:val="none" w:sz="0" w:space="0" w:color="auto"/>
                    <w:left w:val="none" w:sz="0" w:space="0" w:color="auto"/>
                    <w:bottom w:val="none" w:sz="0" w:space="0" w:color="auto"/>
                    <w:right w:val="none" w:sz="0" w:space="0" w:color="auto"/>
                  </w:divBdr>
                  <w:divsChild>
                    <w:div w:id="547646747">
                      <w:marLeft w:val="0"/>
                      <w:marRight w:val="0"/>
                      <w:marTop w:val="0"/>
                      <w:marBottom w:val="0"/>
                      <w:divBdr>
                        <w:top w:val="none" w:sz="0" w:space="0" w:color="auto"/>
                        <w:left w:val="none" w:sz="0" w:space="0" w:color="auto"/>
                        <w:bottom w:val="none" w:sz="0" w:space="0" w:color="auto"/>
                        <w:right w:val="none" w:sz="0" w:space="0" w:color="auto"/>
                      </w:divBdr>
                    </w:div>
                  </w:divsChild>
                </w:div>
                <w:div w:id="704713511">
                  <w:marLeft w:val="0"/>
                  <w:marRight w:val="0"/>
                  <w:marTop w:val="0"/>
                  <w:marBottom w:val="0"/>
                  <w:divBdr>
                    <w:top w:val="none" w:sz="0" w:space="0" w:color="auto"/>
                    <w:left w:val="none" w:sz="0" w:space="0" w:color="auto"/>
                    <w:bottom w:val="none" w:sz="0" w:space="0" w:color="auto"/>
                    <w:right w:val="none" w:sz="0" w:space="0" w:color="auto"/>
                  </w:divBdr>
                  <w:divsChild>
                    <w:div w:id="187180924">
                      <w:marLeft w:val="0"/>
                      <w:marRight w:val="0"/>
                      <w:marTop w:val="0"/>
                      <w:marBottom w:val="0"/>
                      <w:divBdr>
                        <w:top w:val="none" w:sz="0" w:space="0" w:color="auto"/>
                        <w:left w:val="none" w:sz="0" w:space="0" w:color="auto"/>
                        <w:bottom w:val="none" w:sz="0" w:space="0" w:color="auto"/>
                        <w:right w:val="none" w:sz="0" w:space="0" w:color="auto"/>
                      </w:divBdr>
                    </w:div>
                    <w:div w:id="1573931976">
                      <w:marLeft w:val="0"/>
                      <w:marRight w:val="0"/>
                      <w:marTop w:val="0"/>
                      <w:marBottom w:val="0"/>
                      <w:divBdr>
                        <w:top w:val="none" w:sz="0" w:space="0" w:color="auto"/>
                        <w:left w:val="none" w:sz="0" w:space="0" w:color="auto"/>
                        <w:bottom w:val="none" w:sz="0" w:space="0" w:color="auto"/>
                        <w:right w:val="none" w:sz="0" w:space="0" w:color="auto"/>
                      </w:divBdr>
                    </w:div>
                    <w:div w:id="1203593964">
                      <w:marLeft w:val="0"/>
                      <w:marRight w:val="0"/>
                      <w:marTop w:val="0"/>
                      <w:marBottom w:val="0"/>
                      <w:divBdr>
                        <w:top w:val="none" w:sz="0" w:space="0" w:color="auto"/>
                        <w:left w:val="none" w:sz="0" w:space="0" w:color="auto"/>
                        <w:bottom w:val="none" w:sz="0" w:space="0" w:color="auto"/>
                        <w:right w:val="none" w:sz="0" w:space="0" w:color="auto"/>
                      </w:divBdr>
                    </w:div>
                    <w:div w:id="594172742">
                      <w:marLeft w:val="0"/>
                      <w:marRight w:val="0"/>
                      <w:marTop w:val="0"/>
                      <w:marBottom w:val="0"/>
                      <w:divBdr>
                        <w:top w:val="none" w:sz="0" w:space="0" w:color="auto"/>
                        <w:left w:val="none" w:sz="0" w:space="0" w:color="auto"/>
                        <w:bottom w:val="none" w:sz="0" w:space="0" w:color="auto"/>
                        <w:right w:val="none" w:sz="0" w:space="0" w:color="auto"/>
                      </w:divBdr>
                    </w:div>
                    <w:div w:id="7807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499">
          <w:marLeft w:val="0"/>
          <w:marRight w:val="0"/>
          <w:marTop w:val="0"/>
          <w:marBottom w:val="0"/>
          <w:divBdr>
            <w:top w:val="none" w:sz="0" w:space="0" w:color="auto"/>
            <w:left w:val="none" w:sz="0" w:space="0" w:color="auto"/>
            <w:bottom w:val="none" w:sz="0" w:space="0" w:color="auto"/>
            <w:right w:val="none" w:sz="0" w:space="0" w:color="auto"/>
          </w:divBdr>
        </w:div>
        <w:div w:id="66392140">
          <w:marLeft w:val="0"/>
          <w:marRight w:val="0"/>
          <w:marTop w:val="0"/>
          <w:marBottom w:val="0"/>
          <w:divBdr>
            <w:top w:val="none" w:sz="0" w:space="0" w:color="auto"/>
            <w:left w:val="none" w:sz="0" w:space="0" w:color="auto"/>
            <w:bottom w:val="none" w:sz="0" w:space="0" w:color="auto"/>
            <w:right w:val="none" w:sz="0" w:space="0" w:color="auto"/>
          </w:divBdr>
          <w:divsChild>
            <w:div w:id="866915813">
              <w:marLeft w:val="-75"/>
              <w:marRight w:val="0"/>
              <w:marTop w:val="30"/>
              <w:marBottom w:val="30"/>
              <w:divBdr>
                <w:top w:val="none" w:sz="0" w:space="0" w:color="auto"/>
                <w:left w:val="none" w:sz="0" w:space="0" w:color="auto"/>
                <w:bottom w:val="none" w:sz="0" w:space="0" w:color="auto"/>
                <w:right w:val="none" w:sz="0" w:space="0" w:color="auto"/>
              </w:divBdr>
              <w:divsChild>
                <w:div w:id="741683206">
                  <w:marLeft w:val="0"/>
                  <w:marRight w:val="0"/>
                  <w:marTop w:val="0"/>
                  <w:marBottom w:val="0"/>
                  <w:divBdr>
                    <w:top w:val="none" w:sz="0" w:space="0" w:color="auto"/>
                    <w:left w:val="none" w:sz="0" w:space="0" w:color="auto"/>
                    <w:bottom w:val="none" w:sz="0" w:space="0" w:color="auto"/>
                    <w:right w:val="none" w:sz="0" w:space="0" w:color="auto"/>
                  </w:divBdr>
                  <w:divsChild>
                    <w:div w:id="621692397">
                      <w:marLeft w:val="0"/>
                      <w:marRight w:val="0"/>
                      <w:marTop w:val="0"/>
                      <w:marBottom w:val="0"/>
                      <w:divBdr>
                        <w:top w:val="none" w:sz="0" w:space="0" w:color="auto"/>
                        <w:left w:val="none" w:sz="0" w:space="0" w:color="auto"/>
                        <w:bottom w:val="none" w:sz="0" w:space="0" w:color="auto"/>
                        <w:right w:val="none" w:sz="0" w:space="0" w:color="auto"/>
                      </w:divBdr>
                    </w:div>
                  </w:divsChild>
                </w:div>
                <w:div w:id="1858960125">
                  <w:marLeft w:val="0"/>
                  <w:marRight w:val="0"/>
                  <w:marTop w:val="0"/>
                  <w:marBottom w:val="0"/>
                  <w:divBdr>
                    <w:top w:val="none" w:sz="0" w:space="0" w:color="auto"/>
                    <w:left w:val="none" w:sz="0" w:space="0" w:color="auto"/>
                    <w:bottom w:val="none" w:sz="0" w:space="0" w:color="auto"/>
                    <w:right w:val="none" w:sz="0" w:space="0" w:color="auto"/>
                  </w:divBdr>
                  <w:divsChild>
                    <w:div w:id="2047752148">
                      <w:marLeft w:val="0"/>
                      <w:marRight w:val="0"/>
                      <w:marTop w:val="0"/>
                      <w:marBottom w:val="0"/>
                      <w:divBdr>
                        <w:top w:val="none" w:sz="0" w:space="0" w:color="auto"/>
                        <w:left w:val="none" w:sz="0" w:space="0" w:color="auto"/>
                        <w:bottom w:val="none" w:sz="0" w:space="0" w:color="auto"/>
                        <w:right w:val="none" w:sz="0" w:space="0" w:color="auto"/>
                      </w:divBdr>
                    </w:div>
                    <w:div w:id="1514146605">
                      <w:marLeft w:val="0"/>
                      <w:marRight w:val="0"/>
                      <w:marTop w:val="0"/>
                      <w:marBottom w:val="0"/>
                      <w:divBdr>
                        <w:top w:val="none" w:sz="0" w:space="0" w:color="auto"/>
                        <w:left w:val="none" w:sz="0" w:space="0" w:color="auto"/>
                        <w:bottom w:val="none" w:sz="0" w:space="0" w:color="auto"/>
                        <w:right w:val="none" w:sz="0" w:space="0" w:color="auto"/>
                      </w:divBdr>
                    </w:div>
                    <w:div w:id="1384518283">
                      <w:marLeft w:val="0"/>
                      <w:marRight w:val="0"/>
                      <w:marTop w:val="0"/>
                      <w:marBottom w:val="0"/>
                      <w:divBdr>
                        <w:top w:val="none" w:sz="0" w:space="0" w:color="auto"/>
                        <w:left w:val="none" w:sz="0" w:space="0" w:color="auto"/>
                        <w:bottom w:val="none" w:sz="0" w:space="0" w:color="auto"/>
                        <w:right w:val="none" w:sz="0" w:space="0" w:color="auto"/>
                      </w:divBdr>
                    </w:div>
                    <w:div w:id="1648827507">
                      <w:marLeft w:val="0"/>
                      <w:marRight w:val="0"/>
                      <w:marTop w:val="0"/>
                      <w:marBottom w:val="0"/>
                      <w:divBdr>
                        <w:top w:val="none" w:sz="0" w:space="0" w:color="auto"/>
                        <w:left w:val="none" w:sz="0" w:space="0" w:color="auto"/>
                        <w:bottom w:val="none" w:sz="0" w:space="0" w:color="auto"/>
                        <w:right w:val="none" w:sz="0" w:space="0" w:color="auto"/>
                      </w:divBdr>
                    </w:div>
                    <w:div w:id="95944980">
                      <w:marLeft w:val="0"/>
                      <w:marRight w:val="0"/>
                      <w:marTop w:val="0"/>
                      <w:marBottom w:val="0"/>
                      <w:divBdr>
                        <w:top w:val="none" w:sz="0" w:space="0" w:color="auto"/>
                        <w:left w:val="none" w:sz="0" w:space="0" w:color="auto"/>
                        <w:bottom w:val="none" w:sz="0" w:space="0" w:color="auto"/>
                        <w:right w:val="none" w:sz="0" w:space="0" w:color="auto"/>
                      </w:divBdr>
                    </w:div>
                  </w:divsChild>
                </w:div>
                <w:div w:id="883785293">
                  <w:marLeft w:val="0"/>
                  <w:marRight w:val="0"/>
                  <w:marTop w:val="0"/>
                  <w:marBottom w:val="0"/>
                  <w:divBdr>
                    <w:top w:val="none" w:sz="0" w:space="0" w:color="auto"/>
                    <w:left w:val="none" w:sz="0" w:space="0" w:color="auto"/>
                    <w:bottom w:val="none" w:sz="0" w:space="0" w:color="auto"/>
                    <w:right w:val="none" w:sz="0" w:space="0" w:color="auto"/>
                  </w:divBdr>
                  <w:divsChild>
                    <w:div w:id="1656572378">
                      <w:marLeft w:val="0"/>
                      <w:marRight w:val="0"/>
                      <w:marTop w:val="0"/>
                      <w:marBottom w:val="0"/>
                      <w:divBdr>
                        <w:top w:val="none" w:sz="0" w:space="0" w:color="auto"/>
                        <w:left w:val="none" w:sz="0" w:space="0" w:color="auto"/>
                        <w:bottom w:val="none" w:sz="0" w:space="0" w:color="auto"/>
                        <w:right w:val="none" w:sz="0" w:space="0" w:color="auto"/>
                      </w:divBdr>
                    </w:div>
                    <w:div w:id="1591547416">
                      <w:marLeft w:val="0"/>
                      <w:marRight w:val="0"/>
                      <w:marTop w:val="0"/>
                      <w:marBottom w:val="0"/>
                      <w:divBdr>
                        <w:top w:val="none" w:sz="0" w:space="0" w:color="auto"/>
                        <w:left w:val="none" w:sz="0" w:space="0" w:color="auto"/>
                        <w:bottom w:val="none" w:sz="0" w:space="0" w:color="auto"/>
                        <w:right w:val="none" w:sz="0" w:space="0" w:color="auto"/>
                      </w:divBdr>
                    </w:div>
                  </w:divsChild>
                </w:div>
                <w:div w:id="1047334351">
                  <w:marLeft w:val="0"/>
                  <w:marRight w:val="0"/>
                  <w:marTop w:val="0"/>
                  <w:marBottom w:val="0"/>
                  <w:divBdr>
                    <w:top w:val="none" w:sz="0" w:space="0" w:color="auto"/>
                    <w:left w:val="none" w:sz="0" w:space="0" w:color="auto"/>
                    <w:bottom w:val="none" w:sz="0" w:space="0" w:color="auto"/>
                    <w:right w:val="none" w:sz="0" w:space="0" w:color="auto"/>
                  </w:divBdr>
                  <w:divsChild>
                    <w:div w:id="1968855876">
                      <w:marLeft w:val="0"/>
                      <w:marRight w:val="0"/>
                      <w:marTop w:val="0"/>
                      <w:marBottom w:val="0"/>
                      <w:divBdr>
                        <w:top w:val="none" w:sz="0" w:space="0" w:color="auto"/>
                        <w:left w:val="none" w:sz="0" w:space="0" w:color="auto"/>
                        <w:bottom w:val="none" w:sz="0" w:space="0" w:color="auto"/>
                        <w:right w:val="none" w:sz="0" w:space="0" w:color="auto"/>
                      </w:divBdr>
                    </w:div>
                    <w:div w:id="1820804471">
                      <w:marLeft w:val="0"/>
                      <w:marRight w:val="0"/>
                      <w:marTop w:val="0"/>
                      <w:marBottom w:val="0"/>
                      <w:divBdr>
                        <w:top w:val="none" w:sz="0" w:space="0" w:color="auto"/>
                        <w:left w:val="none" w:sz="0" w:space="0" w:color="auto"/>
                        <w:bottom w:val="none" w:sz="0" w:space="0" w:color="auto"/>
                        <w:right w:val="none" w:sz="0" w:space="0" w:color="auto"/>
                      </w:divBdr>
                    </w:div>
                    <w:div w:id="36246089">
                      <w:marLeft w:val="0"/>
                      <w:marRight w:val="0"/>
                      <w:marTop w:val="0"/>
                      <w:marBottom w:val="0"/>
                      <w:divBdr>
                        <w:top w:val="none" w:sz="0" w:space="0" w:color="auto"/>
                        <w:left w:val="none" w:sz="0" w:space="0" w:color="auto"/>
                        <w:bottom w:val="none" w:sz="0" w:space="0" w:color="auto"/>
                        <w:right w:val="none" w:sz="0" w:space="0" w:color="auto"/>
                      </w:divBdr>
                    </w:div>
                    <w:div w:id="148791287">
                      <w:marLeft w:val="0"/>
                      <w:marRight w:val="0"/>
                      <w:marTop w:val="0"/>
                      <w:marBottom w:val="0"/>
                      <w:divBdr>
                        <w:top w:val="none" w:sz="0" w:space="0" w:color="auto"/>
                        <w:left w:val="none" w:sz="0" w:space="0" w:color="auto"/>
                        <w:bottom w:val="none" w:sz="0" w:space="0" w:color="auto"/>
                        <w:right w:val="none" w:sz="0" w:space="0" w:color="auto"/>
                      </w:divBdr>
                    </w:div>
                    <w:div w:id="436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ybr\Downloads\sjabloon-word_algemeen_huisstijldocument-diverse-toepassingen.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merking xmlns="ca6614a5-ecbb-4830-92a3-a902bef82a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6FDFA35933F479975B20720C22BF0" ma:contentTypeVersion="3" ma:contentTypeDescription="Een nieuw document maken." ma:contentTypeScope="" ma:versionID="48739d604f06983d8c886968c92bd6e4">
  <xsd:schema xmlns:xsd="http://www.w3.org/2001/XMLSchema" xmlns:xs="http://www.w3.org/2001/XMLSchema" xmlns:p="http://schemas.microsoft.com/office/2006/metadata/properties" xmlns:ns2="ca6614a5-ecbb-4830-92a3-a902bef82a37" targetNamespace="http://schemas.microsoft.com/office/2006/metadata/properties" ma:root="true" ma:fieldsID="f89df45bff73a55b8c37bf31b7899d11" ns2:_="">
    <xsd:import namespace="ca6614a5-ecbb-4830-92a3-a902bef82a37"/>
    <xsd:element name="properties">
      <xsd:complexType>
        <xsd:sequence>
          <xsd:element name="documentManagement">
            <xsd:complexType>
              <xsd:all>
                <xsd:element ref="ns2:MediaServiceMetadata" minOccurs="0"/>
                <xsd:element ref="ns2:MediaServiceFastMetadata" minOccurs="0"/>
                <xsd:element ref="ns2:opme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614a5-ecbb-4830-92a3-a902bef8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 ma:index="10" nillable="true" ma:displayName="opmerking" ma:format="Dropdown" ma:internalName="opmerk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A025F-5166-4CAD-9773-AF17C8CA29C9}">
  <ds:schemaRefs>
    <ds:schemaRef ds:uri="http://schemas.microsoft.com/office/2006/metadata/properties"/>
    <ds:schemaRef ds:uri="http://schemas.microsoft.com/office/infopath/2007/PartnerControls"/>
    <ds:schemaRef ds:uri="ca6614a5-ecbb-4830-92a3-a902bef82a37"/>
  </ds:schemaRefs>
</ds:datastoreItem>
</file>

<file path=customXml/itemProps2.xml><?xml version="1.0" encoding="utf-8"?>
<ds:datastoreItem xmlns:ds="http://schemas.openxmlformats.org/officeDocument/2006/customXml" ds:itemID="{C89E8FBC-27EF-4B17-B844-EF50F5F5CBE5}">
  <ds:schemaRefs>
    <ds:schemaRef ds:uri="http://schemas.openxmlformats.org/officeDocument/2006/bibliography"/>
  </ds:schemaRefs>
</ds:datastoreItem>
</file>

<file path=customXml/itemProps3.xml><?xml version="1.0" encoding="utf-8"?>
<ds:datastoreItem xmlns:ds="http://schemas.openxmlformats.org/officeDocument/2006/customXml" ds:itemID="{5F0EC364-7965-4933-B2D2-A46C0FC0A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614a5-ecbb-4830-92a3-a902bef8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2129E-7A69-406C-A9A8-F022130B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sjabloon-word_algemeen_huisstijldocument-diverse-toepassingen.dotx</Template>
  <TotalTime>4</TotalTime>
  <Pages>5</Pages>
  <Words>600</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OCMW Turnhout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BUYTAERT Bruno</dc:creator>
  <cp:lastModifiedBy>Meeus Kathleen</cp:lastModifiedBy>
  <cp:revision>4</cp:revision>
  <cp:lastPrinted>2021-01-21T14:30:00Z</cp:lastPrinted>
  <dcterms:created xsi:type="dcterms:W3CDTF">2022-02-17T15:19:00Z</dcterms:created>
  <dcterms:modified xsi:type="dcterms:W3CDTF">2023-10-11T12:45:00Z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0x01010021E6FDFA35933F479975B20720C22BF0</vt:lpwstr>
  </property>
</Properties>
</file>