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CA20" w14:textId="37544253" w:rsidR="004F3A59" w:rsidRDefault="004F3A59" w:rsidP="00A64E79">
      <w:pPr>
        <w:pStyle w:val="Turnhoutbodytekstvet"/>
      </w:pPr>
    </w:p>
    <w:tbl>
      <w:tblPr>
        <w:tblStyle w:val="Tabelraster"/>
        <w:tblpPr w:leftFromText="142" w:rightFromText="142" w:bottomFromText="340" w:vertAnchor="page" w:horzAnchor="page" w:tblpY="1"/>
        <w:tblOverlap w:val="never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4422"/>
        <w:gridCol w:w="442"/>
        <w:gridCol w:w="4416"/>
        <w:gridCol w:w="1321"/>
      </w:tblGrid>
      <w:tr w:rsidR="00150F5E" w14:paraId="2411B892" w14:textId="77777777" w:rsidTr="00C20BD1">
        <w:trPr>
          <w:trHeight w:hRule="exact" w:val="1054"/>
        </w:trPr>
        <w:tc>
          <w:tcPr>
            <w:tcW w:w="1327" w:type="dxa"/>
          </w:tcPr>
          <w:p w14:paraId="72B7FCE5" w14:textId="77777777" w:rsidR="00150F5E" w:rsidRPr="00E50DE3" w:rsidRDefault="00150F5E" w:rsidP="00C20BD1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22" w:type="dxa"/>
          </w:tcPr>
          <w:p w14:paraId="176DE424" w14:textId="77777777" w:rsidR="00150F5E" w:rsidRPr="00473FC2" w:rsidRDefault="00150F5E" w:rsidP="00C20BD1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2" w:type="dxa"/>
          </w:tcPr>
          <w:p w14:paraId="6DD5F1CC" w14:textId="77777777" w:rsidR="00150F5E" w:rsidRPr="00B12921" w:rsidRDefault="00150F5E" w:rsidP="00C20BD1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16" w:type="dxa"/>
          </w:tcPr>
          <w:p w14:paraId="43AA0C34" w14:textId="77777777" w:rsidR="00150F5E" w:rsidRPr="00B12921" w:rsidRDefault="00150F5E" w:rsidP="00C20BD1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1321" w:type="dxa"/>
          </w:tcPr>
          <w:p w14:paraId="6DA312B6" w14:textId="77777777" w:rsidR="00150F5E" w:rsidRDefault="00150F5E" w:rsidP="00C20BD1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</w:tr>
      <w:tr w:rsidR="00150F5E" w14:paraId="58E32DD2" w14:textId="77777777" w:rsidTr="00C20BD1">
        <w:trPr>
          <w:trHeight w:hRule="exact" w:val="1429"/>
        </w:trPr>
        <w:tc>
          <w:tcPr>
            <w:tcW w:w="1327" w:type="dxa"/>
          </w:tcPr>
          <w:p w14:paraId="56E2749B" w14:textId="77777777" w:rsidR="00150F5E" w:rsidRPr="00E50DE3" w:rsidRDefault="00150F5E" w:rsidP="00C20BD1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22" w:type="dxa"/>
            <w:tcMar>
              <w:top w:w="0" w:type="dxa"/>
            </w:tcMar>
          </w:tcPr>
          <w:p w14:paraId="48A047A8" w14:textId="77777777" w:rsidR="00252815" w:rsidRDefault="00D67BF8" w:rsidP="00C20BD1">
            <w:pPr>
              <w:pStyle w:val="Turnhoutkleinetekst"/>
              <w:framePr w:hSpace="0" w:wrap="auto" w:vAnchor="margin" w:hAnchor="text" w:yAlign="inline"/>
              <w:suppressOverlap w:val="0"/>
            </w:pPr>
            <w:r w:rsidRPr="00D67BF8">
              <w:rPr>
                <w:b/>
                <w:bCs/>
              </w:rPr>
              <w:t>Bezoekadres</w:t>
            </w:r>
            <w:r>
              <w:t xml:space="preserve">: </w:t>
            </w:r>
            <w:proofErr w:type="spellStart"/>
            <w:r>
              <w:t>Stationstraat</w:t>
            </w:r>
            <w:proofErr w:type="spellEnd"/>
            <w:r>
              <w:t xml:space="preserve"> 80, 2300 </w:t>
            </w:r>
            <w:r w:rsidR="00252815">
              <w:t>Turnhout</w:t>
            </w:r>
          </w:p>
          <w:p w14:paraId="47E9E0B5" w14:textId="77777777" w:rsidR="00D67BF8" w:rsidRDefault="00D67BF8" w:rsidP="00C20BD1">
            <w:pPr>
              <w:pStyle w:val="Turnhoutkleinetekst"/>
              <w:framePr w:hSpace="0" w:wrap="auto" w:vAnchor="margin" w:hAnchor="text" w:yAlign="inline"/>
              <w:suppressOverlap w:val="0"/>
            </w:pPr>
            <w:r>
              <w:rPr>
                <w:b/>
                <w:bCs/>
              </w:rPr>
              <w:t>Post</w:t>
            </w:r>
            <w:r w:rsidRPr="00D67BF8">
              <w:rPr>
                <w:b/>
                <w:bCs/>
              </w:rPr>
              <w:t>adres</w:t>
            </w:r>
            <w:r>
              <w:t>: Campus Blairon 200, 2300 Turnhout</w:t>
            </w:r>
          </w:p>
          <w:p w14:paraId="725E5013" w14:textId="77777777" w:rsidR="00150F5E" w:rsidRPr="00EE2366" w:rsidRDefault="00D67BF8" w:rsidP="00C20BD1">
            <w:pPr>
              <w:pStyle w:val="Turnhoutkleinetekst"/>
              <w:framePr w:hSpace="0" w:wrap="auto" w:vAnchor="margin" w:hAnchor="text" w:yAlign="inline"/>
              <w:suppressOverlap w:val="0"/>
            </w:pPr>
            <w:r>
              <w:t>info</w:t>
            </w:r>
            <w:r w:rsidR="00150F5E" w:rsidRPr="003A39F0">
              <w:t>@</w:t>
            </w:r>
            <w:r>
              <w:t>ocmw</w:t>
            </w:r>
            <w:r w:rsidR="00150F5E" w:rsidRPr="003A39F0">
              <w:t>turnhout.be,</w:t>
            </w:r>
            <w:r w:rsidR="00252815">
              <w:t xml:space="preserve"> </w:t>
            </w:r>
            <w:r>
              <w:t>www</w:t>
            </w:r>
            <w:r w:rsidR="00150F5E" w:rsidRPr="003A39F0">
              <w:t>.</w:t>
            </w:r>
            <w:r>
              <w:t>ocmwturnhout</w:t>
            </w:r>
            <w:r w:rsidR="00252815">
              <w:t>.</w:t>
            </w:r>
            <w:r w:rsidR="00150F5E" w:rsidRPr="003A39F0">
              <w:t>be</w:t>
            </w:r>
          </w:p>
        </w:tc>
        <w:tc>
          <w:tcPr>
            <w:tcW w:w="442" w:type="dxa"/>
          </w:tcPr>
          <w:p w14:paraId="2732DE51" w14:textId="77777777" w:rsidR="00150F5E" w:rsidRPr="00492B67" w:rsidRDefault="00150F5E" w:rsidP="00C20BD1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16" w:type="dxa"/>
          </w:tcPr>
          <w:p w14:paraId="6587952D" w14:textId="77777777" w:rsidR="00150F5E" w:rsidRPr="00492B67" w:rsidRDefault="00150F5E" w:rsidP="00C20BD1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1321" w:type="dxa"/>
          </w:tcPr>
          <w:p w14:paraId="1D72D1B1" w14:textId="77777777" w:rsidR="00150F5E" w:rsidRDefault="00150F5E" w:rsidP="00C20BD1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</w:tr>
      <w:tr w:rsidR="005D75A5" w:rsidRPr="00E50DE3" w14:paraId="5B8DEAA6" w14:textId="77777777" w:rsidTr="00C20BD1">
        <w:trPr>
          <w:trHeight w:val="1327"/>
        </w:trPr>
        <w:tc>
          <w:tcPr>
            <w:tcW w:w="1327" w:type="dxa"/>
          </w:tcPr>
          <w:p w14:paraId="5E828340" w14:textId="77777777" w:rsidR="005D75A5" w:rsidRPr="00E50DE3" w:rsidRDefault="005D75A5" w:rsidP="00C20BD1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22" w:type="dxa"/>
          </w:tcPr>
          <w:p w14:paraId="4FF21EDE" w14:textId="77777777" w:rsidR="005D75A5" w:rsidRPr="003A39F0" w:rsidRDefault="005D75A5" w:rsidP="00C20BD1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2" w:type="dxa"/>
          </w:tcPr>
          <w:p w14:paraId="169704B7" w14:textId="77777777" w:rsidR="005D75A5" w:rsidRPr="00E50DE3" w:rsidRDefault="005D75A5" w:rsidP="00C20BD1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16" w:type="dxa"/>
          </w:tcPr>
          <w:p w14:paraId="583B114E" w14:textId="77777777" w:rsidR="00FB345E" w:rsidRPr="00FB345E" w:rsidRDefault="00FB345E" w:rsidP="00FB345E">
            <w:pPr>
              <w:pStyle w:val="Turnhoutkleinetekst"/>
              <w:framePr w:hSpace="0" w:wrap="auto" w:vAnchor="margin" w:hAnchor="text" w:yAlign="inline"/>
              <w:suppressOverlap w:val="0"/>
              <w:rPr>
                <w:lang w:val="nl-NL"/>
              </w:rPr>
            </w:pPr>
            <w:r w:rsidRPr="00FB345E">
              <w:rPr>
                <w:b/>
                <w:lang w:val="nl-NL"/>
              </w:rPr>
              <w:t>Terugbezorgen aan</w:t>
            </w:r>
            <w:r w:rsidRPr="00FB345E">
              <w:rPr>
                <w:lang w:val="nl-NL"/>
              </w:rPr>
              <w:t>:</w:t>
            </w:r>
          </w:p>
          <w:p w14:paraId="6D13B560" w14:textId="77777777" w:rsidR="00FB345E" w:rsidRPr="00FB345E" w:rsidRDefault="00FB345E" w:rsidP="00FB345E">
            <w:pPr>
              <w:pStyle w:val="Turnhoutkleinetekst"/>
              <w:framePr w:hSpace="0" w:wrap="auto" w:vAnchor="margin" w:hAnchor="text" w:yAlign="inline"/>
              <w:suppressOverlap w:val="0"/>
              <w:rPr>
                <w:lang w:val="nl-NL"/>
              </w:rPr>
            </w:pPr>
            <w:r w:rsidRPr="00FB345E">
              <w:rPr>
                <w:lang w:val="nl-NL"/>
              </w:rPr>
              <w:tab/>
            </w:r>
            <w:r w:rsidRPr="00FB345E">
              <w:rPr>
                <w:lang w:val="nl-NL"/>
              </w:rPr>
              <w:tab/>
            </w:r>
            <w:r w:rsidRPr="00FB345E">
              <w:rPr>
                <w:lang w:val="nl-NL"/>
              </w:rPr>
              <w:tab/>
            </w:r>
            <w:r w:rsidRPr="00FB345E">
              <w:rPr>
                <w:lang w:val="nl-NL"/>
              </w:rPr>
              <w:tab/>
            </w:r>
            <w:r w:rsidRPr="00FB345E">
              <w:rPr>
                <w:lang w:val="nl-NL"/>
              </w:rPr>
              <w:tab/>
            </w:r>
            <w:r w:rsidRPr="00FB345E">
              <w:rPr>
                <w:lang w:val="nl-NL"/>
              </w:rPr>
              <w:tab/>
              <w:t>OCMW Turnhout</w:t>
            </w:r>
          </w:p>
          <w:p w14:paraId="28220E20" w14:textId="77777777" w:rsidR="00FB345E" w:rsidRPr="00FB345E" w:rsidRDefault="00FB345E" w:rsidP="00FB345E">
            <w:pPr>
              <w:pStyle w:val="Turnhoutkleinetekst"/>
              <w:framePr w:hSpace="0" w:wrap="auto" w:vAnchor="margin" w:hAnchor="text" w:yAlign="inline"/>
              <w:suppressOverlap w:val="0"/>
              <w:rPr>
                <w:lang w:val="nl-NL"/>
              </w:rPr>
            </w:pPr>
            <w:r w:rsidRPr="00FB345E">
              <w:rPr>
                <w:lang w:val="nl-NL"/>
              </w:rPr>
              <w:tab/>
            </w:r>
            <w:r w:rsidRPr="00FB345E">
              <w:rPr>
                <w:lang w:val="nl-NL"/>
              </w:rPr>
              <w:tab/>
            </w:r>
            <w:r w:rsidRPr="00FB345E">
              <w:rPr>
                <w:lang w:val="nl-NL"/>
              </w:rPr>
              <w:tab/>
            </w:r>
            <w:r w:rsidRPr="00FB345E">
              <w:rPr>
                <w:lang w:val="nl-NL"/>
              </w:rPr>
              <w:tab/>
            </w:r>
            <w:r w:rsidRPr="00FB345E">
              <w:rPr>
                <w:lang w:val="nl-NL"/>
              </w:rPr>
              <w:tab/>
            </w:r>
            <w:r w:rsidRPr="00FB345E">
              <w:rPr>
                <w:lang w:val="nl-NL"/>
              </w:rPr>
              <w:tab/>
              <w:t>Maaltijden aan huis</w:t>
            </w:r>
          </w:p>
          <w:p w14:paraId="3D84AAFB" w14:textId="77777777" w:rsidR="00FB345E" w:rsidRPr="00FB345E" w:rsidRDefault="00FB345E" w:rsidP="00FB345E">
            <w:pPr>
              <w:pStyle w:val="Turnhoutkleinetekst"/>
              <w:framePr w:hSpace="0" w:wrap="auto" w:vAnchor="margin" w:hAnchor="text" w:yAlign="inline"/>
              <w:suppressOverlap w:val="0"/>
              <w:rPr>
                <w:lang w:val="nl-NL"/>
              </w:rPr>
            </w:pPr>
            <w:r w:rsidRPr="00FB345E">
              <w:rPr>
                <w:lang w:val="nl-NL"/>
              </w:rPr>
              <w:tab/>
            </w:r>
            <w:r w:rsidRPr="00FB345E">
              <w:rPr>
                <w:lang w:val="nl-NL"/>
              </w:rPr>
              <w:tab/>
            </w:r>
            <w:r w:rsidRPr="00FB345E">
              <w:rPr>
                <w:lang w:val="nl-NL"/>
              </w:rPr>
              <w:tab/>
            </w:r>
            <w:r w:rsidRPr="00FB345E">
              <w:rPr>
                <w:lang w:val="nl-NL"/>
              </w:rPr>
              <w:tab/>
            </w:r>
            <w:r w:rsidRPr="00FB345E">
              <w:rPr>
                <w:lang w:val="nl-NL"/>
              </w:rPr>
              <w:tab/>
            </w:r>
            <w:r w:rsidRPr="00FB345E">
              <w:rPr>
                <w:lang w:val="nl-NL"/>
              </w:rPr>
              <w:tab/>
              <w:t>Campus Blairon 200, 2300 Turnhout</w:t>
            </w:r>
          </w:p>
          <w:p w14:paraId="25A0325B" w14:textId="77777777" w:rsidR="00FB345E" w:rsidRPr="00FB345E" w:rsidRDefault="00FB345E" w:rsidP="00FB345E">
            <w:pPr>
              <w:pStyle w:val="Turnhoutkleinetekst"/>
              <w:framePr w:hSpace="0" w:wrap="auto" w:vAnchor="margin" w:hAnchor="text" w:yAlign="inline"/>
              <w:suppressOverlap w:val="0"/>
              <w:rPr>
                <w:lang w:val="nl-NL"/>
              </w:rPr>
            </w:pPr>
            <w:r w:rsidRPr="00FB345E">
              <w:rPr>
                <w:lang w:val="nl-NL"/>
              </w:rPr>
              <w:tab/>
            </w:r>
            <w:r w:rsidRPr="00FB345E">
              <w:rPr>
                <w:lang w:val="nl-NL"/>
              </w:rPr>
              <w:tab/>
            </w:r>
            <w:r w:rsidRPr="00FB345E">
              <w:rPr>
                <w:lang w:val="nl-NL"/>
              </w:rPr>
              <w:tab/>
            </w:r>
            <w:r w:rsidRPr="00FB345E">
              <w:rPr>
                <w:lang w:val="nl-NL"/>
              </w:rPr>
              <w:tab/>
            </w:r>
            <w:r w:rsidRPr="00FB345E">
              <w:rPr>
                <w:lang w:val="nl-NL"/>
              </w:rPr>
              <w:tab/>
            </w:r>
            <w:r w:rsidRPr="00FB345E">
              <w:rPr>
                <w:lang w:val="nl-NL"/>
              </w:rPr>
              <w:tab/>
            </w:r>
          </w:p>
          <w:p w14:paraId="0DB8985D" w14:textId="659C92A1" w:rsidR="00FB345E" w:rsidRPr="00FB345E" w:rsidRDefault="00EB7BB0" w:rsidP="00FB345E">
            <w:pPr>
              <w:pStyle w:val="Turnhoutkleinetekst"/>
              <w:framePr w:hSpace="0" w:wrap="auto" w:vAnchor="margin" w:hAnchor="text" w:yAlign="inline"/>
              <w:suppressOverlap w:val="0"/>
              <w:rPr>
                <w:lang w:val="nl-NL"/>
              </w:rPr>
            </w:pPr>
            <w:r>
              <w:rPr>
                <w:lang w:val="nl-NL"/>
              </w:rPr>
              <w:t xml:space="preserve">                </w:t>
            </w:r>
            <w:r w:rsidR="00FB345E" w:rsidRPr="00FB345E">
              <w:rPr>
                <w:lang w:val="nl-NL"/>
              </w:rPr>
              <w:t xml:space="preserve">Mailadres: </w:t>
            </w:r>
          </w:p>
          <w:p w14:paraId="7DB9F050" w14:textId="77777777" w:rsidR="00FB345E" w:rsidRPr="00FB345E" w:rsidRDefault="00FB345E" w:rsidP="00FB345E">
            <w:pPr>
              <w:pStyle w:val="Turnhoutkleinetekst"/>
              <w:framePr w:hSpace="0" w:wrap="auto" w:vAnchor="margin" w:hAnchor="text" w:yAlign="inline"/>
              <w:suppressOverlap w:val="0"/>
              <w:rPr>
                <w:lang w:val="nl-NL"/>
              </w:rPr>
            </w:pPr>
            <w:r w:rsidRPr="00FB345E">
              <w:rPr>
                <w:lang w:val="nl-NL"/>
              </w:rPr>
              <w:tab/>
            </w:r>
            <w:r w:rsidRPr="00FB345E">
              <w:rPr>
                <w:lang w:val="nl-NL"/>
              </w:rPr>
              <w:tab/>
            </w:r>
            <w:r w:rsidRPr="00FB345E">
              <w:rPr>
                <w:lang w:val="nl-NL"/>
              </w:rPr>
              <w:tab/>
            </w:r>
            <w:r w:rsidRPr="00FB345E">
              <w:rPr>
                <w:lang w:val="nl-NL"/>
              </w:rPr>
              <w:tab/>
            </w:r>
            <w:r w:rsidRPr="00FB345E">
              <w:rPr>
                <w:lang w:val="nl-NL"/>
              </w:rPr>
              <w:tab/>
            </w:r>
            <w:r w:rsidRPr="00FB345E">
              <w:rPr>
                <w:lang w:val="nl-NL"/>
              </w:rPr>
              <w:tab/>
            </w:r>
            <w:r w:rsidRPr="00FB345E">
              <w:rPr>
                <w:lang w:val="nl-NL"/>
              </w:rPr>
              <w:tab/>
            </w:r>
            <w:hyperlink r:id="rId11" w:history="1">
              <w:r w:rsidRPr="00FB345E">
                <w:rPr>
                  <w:rStyle w:val="Hyperlink"/>
                  <w:lang w:val="nl-NL"/>
                </w:rPr>
                <w:t>maaltijdenaanhuis@ocmwturnhout.be</w:t>
              </w:r>
            </w:hyperlink>
          </w:p>
          <w:p w14:paraId="3A9CA0B2" w14:textId="77777777" w:rsidR="005D75A5" w:rsidRPr="00E50DE3" w:rsidRDefault="005D75A5" w:rsidP="00C20BD1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1321" w:type="dxa"/>
          </w:tcPr>
          <w:p w14:paraId="25CD99B1" w14:textId="77777777" w:rsidR="005D75A5" w:rsidRPr="00E50DE3" w:rsidRDefault="005D75A5" w:rsidP="00C20BD1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</w:tr>
      <w:tr w:rsidR="007932BC" w:rsidRPr="005F7735" w14:paraId="3384736A" w14:textId="77777777" w:rsidTr="00C20BD1">
        <w:trPr>
          <w:trHeight w:val="170"/>
        </w:trPr>
        <w:tc>
          <w:tcPr>
            <w:tcW w:w="1327" w:type="dxa"/>
          </w:tcPr>
          <w:p w14:paraId="6E6FC9DA" w14:textId="77777777" w:rsidR="007932BC" w:rsidRPr="00E50DE3" w:rsidRDefault="007932BC" w:rsidP="00C20BD1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22" w:type="dxa"/>
          </w:tcPr>
          <w:p w14:paraId="519FB172" w14:textId="77777777" w:rsidR="007932BC" w:rsidRPr="00E50DE3" w:rsidRDefault="007932BC" w:rsidP="00C20BD1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2" w:type="dxa"/>
          </w:tcPr>
          <w:p w14:paraId="766748FD" w14:textId="77777777" w:rsidR="007932BC" w:rsidRPr="00436316" w:rsidRDefault="007932BC" w:rsidP="00C20BD1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16" w:type="dxa"/>
          </w:tcPr>
          <w:p w14:paraId="7368054C" w14:textId="77777777" w:rsidR="007932BC" w:rsidRPr="00436316" w:rsidRDefault="007932BC" w:rsidP="00C20BD1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1321" w:type="dxa"/>
          </w:tcPr>
          <w:p w14:paraId="78A02A52" w14:textId="77777777" w:rsidR="007932BC" w:rsidRPr="00436316" w:rsidRDefault="007932BC" w:rsidP="00C20BD1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</w:tr>
      <w:tr w:rsidR="00150F5E" w:rsidRPr="005F7735" w14:paraId="24E1C4B4" w14:textId="77777777" w:rsidTr="00C20BD1">
        <w:trPr>
          <w:trHeight w:val="748"/>
        </w:trPr>
        <w:tc>
          <w:tcPr>
            <w:tcW w:w="1327" w:type="dxa"/>
          </w:tcPr>
          <w:p w14:paraId="7B4C8B70" w14:textId="77777777" w:rsidR="00150F5E" w:rsidRPr="00E50DE3" w:rsidRDefault="00150F5E" w:rsidP="00C20BD1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22" w:type="dxa"/>
          </w:tcPr>
          <w:p w14:paraId="428E3109" w14:textId="77777777" w:rsidR="00150F5E" w:rsidRPr="00E50DE3" w:rsidRDefault="00150F5E" w:rsidP="00C20BD1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2" w:type="dxa"/>
          </w:tcPr>
          <w:p w14:paraId="63FC0F18" w14:textId="77777777" w:rsidR="00150F5E" w:rsidRPr="00E50DE3" w:rsidRDefault="00150F5E" w:rsidP="00C20BD1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4416" w:type="dxa"/>
          </w:tcPr>
          <w:p w14:paraId="57DBE9FA" w14:textId="7308070D" w:rsidR="00150F5E" w:rsidRPr="000901D6" w:rsidRDefault="00150F5E" w:rsidP="00C20BD1">
            <w:pPr>
              <w:pStyle w:val="Turnhoutbodytekst"/>
              <w:jc w:val="right"/>
            </w:pPr>
            <w:r w:rsidRPr="000901D6">
              <w:t xml:space="preserve"> </w:t>
            </w:r>
          </w:p>
        </w:tc>
        <w:tc>
          <w:tcPr>
            <w:tcW w:w="1321" w:type="dxa"/>
          </w:tcPr>
          <w:p w14:paraId="2AAC08FE" w14:textId="77777777" w:rsidR="00150F5E" w:rsidRPr="005F7735" w:rsidRDefault="00150F5E" w:rsidP="00C20BD1">
            <w:pPr>
              <w:pStyle w:val="Turnhoutkleinetekst"/>
              <w:framePr w:hSpace="0" w:wrap="auto" w:vAnchor="margin" w:hAnchor="text" w:yAlign="inline"/>
              <w:suppressOverlap w:val="0"/>
              <w:rPr>
                <w:rFonts w:ascii="Arial" w:hAnsi="Arial" w:cs="Arial"/>
                <w:szCs w:val="18"/>
              </w:rPr>
            </w:pPr>
          </w:p>
        </w:tc>
      </w:tr>
    </w:tbl>
    <w:p w14:paraId="6194A434" w14:textId="77777777" w:rsidR="00FB345E" w:rsidRPr="00C928D7" w:rsidRDefault="00FB345E" w:rsidP="00FB345E">
      <w:pPr>
        <w:rPr>
          <w:rFonts w:ascii="Arial" w:hAnsi="Arial" w:cs="Arial"/>
          <w:b/>
          <w:sz w:val="28"/>
          <w:szCs w:val="28"/>
        </w:rPr>
      </w:pPr>
      <w:r w:rsidRPr="00C928D7">
        <w:rPr>
          <w:rFonts w:ascii="Arial" w:hAnsi="Arial" w:cs="Arial"/>
          <w:b/>
          <w:sz w:val="28"/>
          <w:szCs w:val="28"/>
        </w:rPr>
        <w:t>Aanvraag sociaal tarief: Restaurants Zorggroep Orion</w:t>
      </w:r>
    </w:p>
    <w:p w14:paraId="2408E933" w14:textId="77777777" w:rsidR="00FB345E" w:rsidRPr="009D395E" w:rsidRDefault="00FB345E" w:rsidP="00BE70F9">
      <w:pPr>
        <w:rPr>
          <w:rFonts w:ascii="Arial" w:hAnsi="Arial" w:cs="Arial"/>
          <w:szCs w:val="18"/>
        </w:rPr>
      </w:pPr>
    </w:p>
    <w:p w14:paraId="7266C7B2" w14:textId="77777777" w:rsidR="00BE70F9" w:rsidRPr="009D395E" w:rsidRDefault="00BE70F9" w:rsidP="00BE70F9">
      <w:pPr>
        <w:rPr>
          <w:rFonts w:ascii="Arial" w:hAnsi="Arial" w:cs="Arial"/>
          <w:b/>
          <w:szCs w:val="18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17"/>
        <w:gridCol w:w="5058"/>
      </w:tblGrid>
      <w:tr w:rsidR="00BE70F9" w:rsidRPr="009D395E" w14:paraId="737898ED" w14:textId="77777777" w:rsidTr="000D2965">
        <w:tc>
          <w:tcPr>
            <w:tcW w:w="3317" w:type="dxa"/>
          </w:tcPr>
          <w:p w14:paraId="20BDD2B6" w14:textId="7C2D2EEE" w:rsidR="00BE70F9" w:rsidRPr="009D395E" w:rsidRDefault="004926A4" w:rsidP="000D2965">
            <w:pPr>
              <w:spacing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Aanvrager: n</w:t>
            </w:r>
            <w:r w:rsidRPr="009D395E">
              <w:rPr>
                <w:rFonts w:ascii="Arial" w:hAnsi="Arial" w:cs="Arial"/>
                <w:szCs w:val="18"/>
              </w:rPr>
              <w:t>aam en voornaam</w:t>
            </w:r>
          </w:p>
        </w:tc>
        <w:tc>
          <w:tcPr>
            <w:tcW w:w="5058" w:type="dxa"/>
          </w:tcPr>
          <w:p w14:paraId="2D496370" w14:textId="77777777" w:rsidR="00BE70F9" w:rsidRPr="009D395E" w:rsidRDefault="00BE70F9" w:rsidP="000D2965">
            <w:pPr>
              <w:spacing w:after="120"/>
              <w:rPr>
                <w:rFonts w:ascii="Arial" w:hAnsi="Arial" w:cs="Arial"/>
                <w:szCs w:val="18"/>
              </w:rPr>
            </w:pPr>
          </w:p>
        </w:tc>
      </w:tr>
      <w:tr w:rsidR="00BE70F9" w:rsidRPr="009D395E" w14:paraId="2F77EF9D" w14:textId="77777777" w:rsidTr="000D2965">
        <w:tc>
          <w:tcPr>
            <w:tcW w:w="3317" w:type="dxa"/>
          </w:tcPr>
          <w:p w14:paraId="748FA2BF" w14:textId="77777777" w:rsidR="00BE70F9" w:rsidRPr="009D395E" w:rsidRDefault="00BE70F9" w:rsidP="000D2965">
            <w:pPr>
              <w:spacing w:after="120"/>
              <w:rPr>
                <w:rFonts w:ascii="Arial" w:hAnsi="Arial" w:cs="Arial"/>
                <w:szCs w:val="18"/>
              </w:rPr>
            </w:pPr>
            <w:r w:rsidRPr="009D395E">
              <w:rPr>
                <w:rFonts w:ascii="Arial" w:hAnsi="Arial" w:cs="Arial"/>
                <w:szCs w:val="18"/>
              </w:rPr>
              <w:t>Adres</w:t>
            </w:r>
          </w:p>
        </w:tc>
        <w:tc>
          <w:tcPr>
            <w:tcW w:w="5058" w:type="dxa"/>
          </w:tcPr>
          <w:p w14:paraId="456373E5" w14:textId="77777777" w:rsidR="00BE70F9" w:rsidRPr="009D395E" w:rsidRDefault="00BE70F9" w:rsidP="000D2965">
            <w:pPr>
              <w:spacing w:after="120"/>
              <w:rPr>
                <w:rFonts w:ascii="Arial" w:hAnsi="Arial" w:cs="Arial"/>
                <w:szCs w:val="18"/>
              </w:rPr>
            </w:pPr>
          </w:p>
          <w:p w14:paraId="1361F16F" w14:textId="77777777" w:rsidR="00BE70F9" w:rsidRPr="009D395E" w:rsidRDefault="00BE70F9" w:rsidP="000D2965">
            <w:pPr>
              <w:spacing w:after="120"/>
              <w:rPr>
                <w:rFonts w:ascii="Arial" w:hAnsi="Arial" w:cs="Arial"/>
                <w:szCs w:val="18"/>
              </w:rPr>
            </w:pPr>
          </w:p>
        </w:tc>
      </w:tr>
      <w:tr w:rsidR="00BE70F9" w:rsidRPr="009D395E" w14:paraId="2BA56447" w14:textId="77777777" w:rsidTr="000D2965">
        <w:tc>
          <w:tcPr>
            <w:tcW w:w="3317" w:type="dxa"/>
          </w:tcPr>
          <w:p w14:paraId="27302E08" w14:textId="77777777" w:rsidR="00BE70F9" w:rsidRPr="009D395E" w:rsidRDefault="00BE70F9" w:rsidP="000D2965">
            <w:pPr>
              <w:spacing w:after="120"/>
              <w:rPr>
                <w:rFonts w:ascii="Arial" w:hAnsi="Arial" w:cs="Arial"/>
                <w:szCs w:val="18"/>
              </w:rPr>
            </w:pPr>
            <w:r w:rsidRPr="009D395E">
              <w:rPr>
                <w:rFonts w:ascii="Arial" w:hAnsi="Arial" w:cs="Arial"/>
                <w:szCs w:val="18"/>
              </w:rPr>
              <w:t>Telefoonnummer</w:t>
            </w:r>
          </w:p>
        </w:tc>
        <w:tc>
          <w:tcPr>
            <w:tcW w:w="5058" w:type="dxa"/>
          </w:tcPr>
          <w:p w14:paraId="7E62B421" w14:textId="77777777" w:rsidR="00BE70F9" w:rsidRPr="009D395E" w:rsidRDefault="00BE70F9" w:rsidP="000D2965">
            <w:pPr>
              <w:spacing w:after="120"/>
              <w:rPr>
                <w:rFonts w:ascii="Arial" w:hAnsi="Arial" w:cs="Arial"/>
                <w:szCs w:val="18"/>
              </w:rPr>
            </w:pPr>
          </w:p>
        </w:tc>
      </w:tr>
      <w:tr w:rsidR="00BE70F9" w:rsidRPr="009D395E" w14:paraId="0C728293" w14:textId="77777777" w:rsidTr="000D2965">
        <w:tc>
          <w:tcPr>
            <w:tcW w:w="3317" w:type="dxa"/>
          </w:tcPr>
          <w:p w14:paraId="0304CF3D" w14:textId="77777777" w:rsidR="00BE70F9" w:rsidRPr="009D395E" w:rsidRDefault="00BE70F9" w:rsidP="000D2965">
            <w:pPr>
              <w:spacing w:after="120"/>
              <w:rPr>
                <w:rFonts w:ascii="Arial" w:hAnsi="Arial" w:cs="Arial"/>
                <w:szCs w:val="18"/>
              </w:rPr>
            </w:pPr>
            <w:r w:rsidRPr="009D395E">
              <w:rPr>
                <w:rFonts w:ascii="Arial" w:hAnsi="Arial" w:cs="Arial"/>
                <w:szCs w:val="18"/>
              </w:rPr>
              <w:t>Rijksregisternummer</w:t>
            </w:r>
          </w:p>
        </w:tc>
        <w:tc>
          <w:tcPr>
            <w:tcW w:w="5058" w:type="dxa"/>
          </w:tcPr>
          <w:p w14:paraId="6A8F09A9" w14:textId="77777777" w:rsidR="00BE70F9" w:rsidRPr="009D395E" w:rsidRDefault="00BE70F9" w:rsidP="000D2965">
            <w:pPr>
              <w:spacing w:after="120"/>
              <w:rPr>
                <w:rFonts w:ascii="Arial" w:hAnsi="Arial" w:cs="Arial"/>
                <w:szCs w:val="18"/>
              </w:rPr>
            </w:pPr>
          </w:p>
        </w:tc>
      </w:tr>
      <w:tr w:rsidR="00BE70F9" w:rsidRPr="009D395E" w14:paraId="19914F06" w14:textId="77777777" w:rsidTr="000D2965">
        <w:tc>
          <w:tcPr>
            <w:tcW w:w="3317" w:type="dxa"/>
          </w:tcPr>
          <w:p w14:paraId="74B54A72" w14:textId="77777777" w:rsidR="00BE70F9" w:rsidRPr="009D395E" w:rsidRDefault="00BE70F9" w:rsidP="000D2965">
            <w:pPr>
              <w:spacing w:after="120"/>
              <w:rPr>
                <w:rFonts w:ascii="Arial" w:hAnsi="Arial" w:cs="Arial"/>
                <w:szCs w:val="18"/>
              </w:rPr>
            </w:pPr>
            <w:r w:rsidRPr="009D395E">
              <w:rPr>
                <w:rFonts w:ascii="Arial" w:hAnsi="Arial" w:cs="Arial"/>
                <w:szCs w:val="18"/>
              </w:rPr>
              <w:t>Opstartdatum</w:t>
            </w:r>
          </w:p>
        </w:tc>
        <w:tc>
          <w:tcPr>
            <w:tcW w:w="5058" w:type="dxa"/>
          </w:tcPr>
          <w:p w14:paraId="69F5E64F" w14:textId="77777777" w:rsidR="00BE70F9" w:rsidRPr="009D395E" w:rsidRDefault="00BE70F9" w:rsidP="000D2965">
            <w:pPr>
              <w:spacing w:after="120"/>
              <w:rPr>
                <w:rFonts w:ascii="Arial" w:hAnsi="Arial" w:cs="Arial"/>
                <w:szCs w:val="18"/>
              </w:rPr>
            </w:pPr>
          </w:p>
        </w:tc>
      </w:tr>
    </w:tbl>
    <w:p w14:paraId="7691695A" w14:textId="77777777" w:rsidR="00BE70F9" w:rsidRPr="009D395E" w:rsidRDefault="00BE70F9" w:rsidP="006721CA">
      <w:pPr>
        <w:rPr>
          <w:rFonts w:ascii="Arial" w:hAnsi="Arial" w:cs="Arial"/>
          <w:szCs w:val="18"/>
        </w:rPr>
      </w:pPr>
    </w:p>
    <w:p w14:paraId="63AA74FF" w14:textId="3B1AE79E" w:rsidR="006721CA" w:rsidRPr="006721CA" w:rsidRDefault="006721CA" w:rsidP="006721CA">
      <w:pPr>
        <w:rPr>
          <w:rFonts w:ascii="Arial" w:hAnsi="Arial" w:cs="Arial"/>
          <w:szCs w:val="18"/>
          <w:highlight w:val="yellow"/>
        </w:rPr>
      </w:pPr>
      <w:r w:rsidRPr="006721CA">
        <w:rPr>
          <w:rFonts w:ascii="Arial" w:hAnsi="Arial" w:cs="Arial"/>
          <w:szCs w:val="18"/>
        </w:rPr>
        <w:t>De aanvrager geeft</w:t>
      </w:r>
      <w:r w:rsidR="00BE70F9" w:rsidRPr="006721CA">
        <w:rPr>
          <w:rFonts w:ascii="Arial" w:hAnsi="Arial" w:cs="Arial"/>
          <w:szCs w:val="18"/>
        </w:rPr>
        <w:t xml:space="preserve"> OCMW Turnhout de toelating om jaarlijks een opzoeking in de Kruispuntbank van de Sociale Zekerheid te doen in</w:t>
      </w:r>
      <w:r w:rsidRPr="006721CA">
        <w:rPr>
          <w:rFonts w:ascii="Arial" w:hAnsi="Arial" w:cs="Arial"/>
          <w:szCs w:val="18"/>
        </w:rPr>
        <w:t xml:space="preserve"> het</w:t>
      </w:r>
      <w:r w:rsidR="00BE70F9" w:rsidRPr="006721CA">
        <w:rPr>
          <w:rFonts w:ascii="Arial" w:hAnsi="Arial" w:cs="Arial"/>
          <w:szCs w:val="18"/>
        </w:rPr>
        <w:t xml:space="preserve"> kader van een aanvraag en verderzetting van een verminderd tarief</w:t>
      </w:r>
      <w:r w:rsidR="00BE70F9" w:rsidRPr="009D395E">
        <w:rPr>
          <w:rStyle w:val="Voetnootmarkering"/>
          <w:rFonts w:ascii="Arial" w:hAnsi="Arial" w:cs="Arial"/>
          <w:szCs w:val="18"/>
        </w:rPr>
        <w:footnoteReference w:id="1"/>
      </w:r>
      <w:r w:rsidR="00BE70F9" w:rsidRPr="006721CA">
        <w:rPr>
          <w:rFonts w:ascii="Arial" w:hAnsi="Arial" w:cs="Arial"/>
          <w:szCs w:val="18"/>
        </w:rPr>
        <w:t xml:space="preserve"> in de restaurants van Zorggroep Orion.</w:t>
      </w:r>
      <w:r w:rsidR="00D218C4" w:rsidRPr="006721CA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br/>
      </w:r>
    </w:p>
    <w:p w14:paraId="2FAFBCF6" w14:textId="77777777" w:rsidR="006721CA" w:rsidRPr="006721CA" w:rsidRDefault="00D218C4" w:rsidP="006721CA">
      <w:pPr>
        <w:rPr>
          <w:rFonts w:ascii="Arial" w:hAnsi="Arial" w:cs="Arial"/>
          <w:szCs w:val="18"/>
          <w:highlight w:val="yellow"/>
        </w:rPr>
      </w:pPr>
      <w:r w:rsidRPr="006721CA">
        <w:rPr>
          <w:rFonts w:ascii="Arial" w:hAnsi="Arial" w:cs="Arial"/>
          <w:szCs w:val="18"/>
        </w:rPr>
        <w:t>De aanvrager geeft OCMW Turnhout de toelating om Zorggroep Orion te informeren over de toekenning van verminderd tarief.</w:t>
      </w:r>
    </w:p>
    <w:p w14:paraId="64B41C11" w14:textId="1234692D" w:rsidR="00BE70F9" w:rsidRPr="006721CA" w:rsidRDefault="006721CA" w:rsidP="006721CA">
      <w:pPr>
        <w:rPr>
          <w:rFonts w:ascii="Arial" w:hAnsi="Arial" w:cs="Arial"/>
          <w:szCs w:val="18"/>
          <w:highlight w:val="yellow"/>
        </w:rPr>
      </w:pPr>
      <w:r>
        <w:rPr>
          <w:rFonts w:ascii="Arial" w:hAnsi="Arial" w:cs="Arial"/>
          <w:szCs w:val="18"/>
        </w:rPr>
        <w:br/>
      </w:r>
      <w:r w:rsidR="00BE70F9" w:rsidRPr="006721CA">
        <w:rPr>
          <w:rFonts w:ascii="Arial" w:hAnsi="Arial" w:cs="Arial"/>
          <w:szCs w:val="18"/>
        </w:rPr>
        <w:t xml:space="preserve">De aanvrager verbindt zich ertoe om zijn recht op sociaal tarief kenbaar te maken bij aankoop of gebruik van een </w:t>
      </w:r>
      <w:proofErr w:type="spellStart"/>
      <w:r w:rsidR="00BE70F9" w:rsidRPr="006721CA">
        <w:rPr>
          <w:rFonts w:ascii="Arial" w:hAnsi="Arial" w:cs="Arial"/>
          <w:szCs w:val="18"/>
        </w:rPr>
        <w:t>maaltijdbon</w:t>
      </w:r>
      <w:proofErr w:type="spellEnd"/>
      <w:r w:rsidR="00BE70F9" w:rsidRPr="006721CA">
        <w:rPr>
          <w:rFonts w:ascii="Arial" w:hAnsi="Arial" w:cs="Arial"/>
          <w:szCs w:val="18"/>
        </w:rPr>
        <w:t xml:space="preserve"> sociaal tarief. </w:t>
      </w:r>
    </w:p>
    <w:p w14:paraId="6CA5B5E7" w14:textId="77777777" w:rsidR="00BE70F9" w:rsidRPr="009D395E" w:rsidRDefault="00BE70F9" w:rsidP="00BE70F9">
      <w:pPr>
        <w:rPr>
          <w:rFonts w:ascii="Arial" w:hAnsi="Arial" w:cs="Arial"/>
          <w:szCs w:val="18"/>
        </w:rPr>
      </w:pPr>
    </w:p>
    <w:p w14:paraId="6F01F30A" w14:textId="77777777" w:rsidR="004926A4" w:rsidRDefault="004926A4" w:rsidP="00BE70F9">
      <w:pPr>
        <w:rPr>
          <w:rFonts w:ascii="Arial" w:hAnsi="Arial" w:cs="Arial"/>
          <w:szCs w:val="18"/>
        </w:rPr>
      </w:pPr>
    </w:p>
    <w:p w14:paraId="2C40572E" w14:textId="66769A15" w:rsidR="00BE70F9" w:rsidRPr="009D395E" w:rsidRDefault="00BE70F9" w:rsidP="00BE70F9">
      <w:pPr>
        <w:rPr>
          <w:rFonts w:ascii="Arial" w:hAnsi="Arial" w:cs="Arial"/>
          <w:szCs w:val="18"/>
        </w:rPr>
      </w:pPr>
      <w:r w:rsidRPr="009D395E">
        <w:rPr>
          <w:rFonts w:ascii="Arial" w:hAnsi="Arial" w:cs="Arial"/>
          <w:szCs w:val="18"/>
        </w:rPr>
        <w:t>Naam en voornaam:</w:t>
      </w:r>
    </w:p>
    <w:p w14:paraId="3B5D47B8" w14:textId="77777777" w:rsidR="00BE70F9" w:rsidRPr="009D395E" w:rsidRDefault="00BE70F9" w:rsidP="00BE70F9">
      <w:pPr>
        <w:rPr>
          <w:rFonts w:ascii="Arial" w:hAnsi="Arial" w:cs="Arial"/>
          <w:szCs w:val="18"/>
        </w:rPr>
      </w:pPr>
      <w:r w:rsidRPr="009D395E">
        <w:rPr>
          <w:rFonts w:ascii="Arial" w:hAnsi="Arial" w:cs="Arial"/>
          <w:szCs w:val="18"/>
        </w:rPr>
        <w:t>voor akkoord + handtekenen</w:t>
      </w:r>
    </w:p>
    <w:p w14:paraId="139F2028" w14:textId="77777777" w:rsidR="00BE70F9" w:rsidRPr="00BE70F9" w:rsidRDefault="00BE70F9" w:rsidP="00BE70F9">
      <w:pPr>
        <w:rPr>
          <w:lang w:val="nl-BE"/>
        </w:rPr>
      </w:pPr>
    </w:p>
    <w:sectPr w:rsidR="00BE70F9" w:rsidRPr="00BE70F9" w:rsidSect="00BE70F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00" w:right="1321" w:bottom="709" w:left="22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E798B" w14:textId="77777777" w:rsidR="00BE70F9" w:rsidRDefault="00BE70F9" w:rsidP="00110F84">
      <w:r>
        <w:separator/>
      </w:r>
    </w:p>
  </w:endnote>
  <w:endnote w:type="continuationSeparator" w:id="0">
    <w:p w14:paraId="3DEC537D" w14:textId="77777777" w:rsidR="00BE70F9" w:rsidRDefault="00BE70F9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o Hew">
    <w:charset w:val="00"/>
    <w:family w:val="auto"/>
    <w:pitch w:val="variable"/>
    <w:sig w:usb0="A000002F" w:usb1="500160FB" w:usb2="0000001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5A41" w14:textId="77777777" w:rsidR="0023212A" w:rsidRDefault="001D4482" w:rsidP="00A64E79">
    <w:pPr>
      <w:pStyle w:val="Voettekst"/>
    </w:pPr>
    <w:bookmarkStart w:id="0" w:name="_Hlk52449307"/>
    <w:bookmarkStart w:id="1" w:name="_Hlk52449308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48CD2" wp14:editId="49BB29DB">
              <wp:simplePos x="0" y="0"/>
              <wp:positionH relativeFrom="page">
                <wp:posOffset>4210049</wp:posOffset>
              </wp:positionH>
              <wp:positionV relativeFrom="page">
                <wp:posOffset>9973733</wp:posOffset>
              </wp:positionV>
              <wp:extent cx="2525607" cy="280800"/>
              <wp:effectExtent l="0" t="0" r="8255" b="508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5607" cy="28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882E9A" w14:textId="77777777" w:rsidR="0023212A" w:rsidRPr="00643E44" w:rsidRDefault="006721CA" w:rsidP="00A64E79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instrText xml:space="preserve"> PAGE  \* Arabic  \* MERGEFORMAT </w:instrTex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FA7621" w:rsidRPr="00643E44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  <w:r w:rsidR="0023212A" w:rsidRPr="00643E44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A7621" w:rsidRPr="00643E44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50295" w:rsidRPr="00643E44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48CD2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31.5pt;margin-top:785.35pt;width:198.8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" filled="f" stroked="f" strokeweight=".5pt">
              <v:textbox inset="0,0,0,0">
                <w:txbxContent>
                  <w:p w14:paraId="0B882E9A" w14:textId="77777777" w:rsidR="0023212A" w:rsidRPr="00643E44" w:rsidRDefault="006721CA" w:rsidP="00A64E79">
                    <w:pPr>
                      <w:jc w:val="righ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instrText xml:space="preserve"> PAGE  \* Arabic  \* MERGEFORMAT </w:instrTex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FA7621" w:rsidRPr="00643E44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  <w:r w:rsidR="0023212A" w:rsidRPr="00643E44">
                      <w:rPr>
                        <w:sz w:val="14"/>
                        <w:szCs w:val="14"/>
                      </w:rPr>
                      <w:t>/</w: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begin"/>
                    </w:r>
                    <w:r w:rsidR="00550295" w:rsidRPr="00643E44"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separate"/>
                    </w:r>
                    <w:r w:rsidR="00FA7621" w:rsidRPr="00643E44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50295" w:rsidRPr="00643E44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20EB">
      <w:rPr>
        <w:noProof/>
      </w:rPr>
      <w:drawing>
        <wp:anchor distT="0" distB="0" distL="114300" distR="114300" simplePos="0" relativeHeight="251664384" behindDoc="1" locked="1" layoutInCell="1" allowOverlap="1" wp14:anchorId="2C41A109" wp14:editId="6CCB8E04">
          <wp:simplePos x="0" y="0"/>
          <wp:positionH relativeFrom="page">
            <wp:align>center</wp:align>
          </wp:positionH>
          <wp:positionV relativeFrom="page">
            <wp:posOffset>10001250</wp:posOffset>
          </wp:positionV>
          <wp:extent cx="399600" cy="219600"/>
          <wp:effectExtent l="0" t="0" r="635" b="9525"/>
          <wp:wrapNone/>
          <wp:docPr id="33" name="Graphic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c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96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BC31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4FD5F4B3" wp14:editId="5E194C12">
          <wp:simplePos x="0" y="0"/>
          <wp:positionH relativeFrom="page">
            <wp:align>center</wp:align>
          </wp:positionH>
          <wp:positionV relativeFrom="page">
            <wp:posOffset>10225405</wp:posOffset>
          </wp:positionV>
          <wp:extent cx="842400" cy="468000"/>
          <wp:effectExtent l="0" t="0" r="0" b="8255"/>
          <wp:wrapNone/>
          <wp:docPr id="36" name="Graphic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D00F" w14:textId="77777777" w:rsidR="00BE70F9" w:rsidRDefault="00BE70F9" w:rsidP="00110F84">
      <w:r>
        <w:separator/>
      </w:r>
    </w:p>
  </w:footnote>
  <w:footnote w:type="continuationSeparator" w:id="0">
    <w:p w14:paraId="6850829E" w14:textId="77777777" w:rsidR="00BE70F9" w:rsidRDefault="00BE70F9" w:rsidP="00110F84">
      <w:r>
        <w:continuationSeparator/>
      </w:r>
    </w:p>
  </w:footnote>
  <w:footnote w:id="1">
    <w:p w14:paraId="049526AE" w14:textId="0A9D3842" w:rsidR="00BE70F9" w:rsidRPr="009D395E" w:rsidRDefault="00BE70F9" w:rsidP="00BE70F9">
      <w:pPr>
        <w:pStyle w:val="Voetnoottekst"/>
        <w:rPr>
          <w:rFonts w:ascii="Arial" w:hAnsi="Arial" w:cs="Arial"/>
          <w:sz w:val="18"/>
          <w:szCs w:val="18"/>
        </w:rPr>
      </w:pPr>
      <w:r w:rsidRPr="009D395E">
        <w:rPr>
          <w:rStyle w:val="Voetnootmarkering"/>
          <w:rFonts w:ascii="Arial" w:hAnsi="Arial" w:cs="Arial"/>
          <w:sz w:val="18"/>
          <w:szCs w:val="18"/>
        </w:rPr>
        <w:footnoteRef/>
      </w:r>
      <w:r w:rsidRPr="009D395E">
        <w:rPr>
          <w:rFonts w:ascii="Arial" w:hAnsi="Arial" w:cs="Arial"/>
          <w:sz w:val="18"/>
          <w:szCs w:val="18"/>
        </w:rPr>
        <w:t xml:space="preserve"> </w:t>
      </w:r>
      <w:r w:rsidR="006721CA">
        <w:rPr>
          <w:rFonts w:ascii="Arial" w:hAnsi="Arial" w:cs="Arial"/>
          <w:sz w:val="18"/>
          <w:szCs w:val="18"/>
        </w:rPr>
        <w:t>Als</w:t>
      </w:r>
      <w:r w:rsidRPr="009D395E">
        <w:rPr>
          <w:rFonts w:ascii="Arial" w:hAnsi="Arial" w:cs="Arial"/>
          <w:sz w:val="18"/>
          <w:szCs w:val="18"/>
        </w:rPr>
        <w:t xml:space="preserve"> </w:t>
      </w:r>
      <w:r w:rsidR="006721CA">
        <w:rPr>
          <w:rFonts w:ascii="Arial" w:hAnsi="Arial" w:cs="Arial"/>
          <w:sz w:val="18"/>
          <w:szCs w:val="18"/>
        </w:rPr>
        <w:t>je</w:t>
      </w:r>
      <w:r w:rsidRPr="009D395E">
        <w:rPr>
          <w:rFonts w:ascii="Arial" w:hAnsi="Arial" w:cs="Arial"/>
          <w:sz w:val="18"/>
          <w:szCs w:val="18"/>
        </w:rPr>
        <w:t xml:space="preserve"> </w:t>
      </w:r>
      <w:r w:rsidR="006721CA">
        <w:rPr>
          <w:rFonts w:ascii="Arial" w:hAnsi="Arial" w:cs="Arial"/>
          <w:sz w:val="18"/>
          <w:szCs w:val="18"/>
        </w:rPr>
        <w:t>de toestemming op een later tijdstip wil intrekken, meld</w:t>
      </w:r>
      <w:r w:rsidRPr="009D395E">
        <w:rPr>
          <w:rFonts w:ascii="Arial" w:hAnsi="Arial" w:cs="Arial"/>
          <w:sz w:val="18"/>
          <w:szCs w:val="18"/>
        </w:rPr>
        <w:t xml:space="preserve"> </w:t>
      </w:r>
      <w:r w:rsidR="006721CA">
        <w:rPr>
          <w:rFonts w:ascii="Arial" w:hAnsi="Arial" w:cs="Arial"/>
          <w:sz w:val="18"/>
          <w:szCs w:val="18"/>
        </w:rPr>
        <w:t>je</w:t>
      </w:r>
      <w:r w:rsidRPr="009D395E">
        <w:rPr>
          <w:rFonts w:ascii="Arial" w:hAnsi="Arial" w:cs="Arial"/>
          <w:sz w:val="18"/>
          <w:szCs w:val="18"/>
        </w:rPr>
        <w:t xml:space="preserve"> da</w:t>
      </w:r>
      <w:r w:rsidR="006721CA">
        <w:rPr>
          <w:rFonts w:ascii="Arial" w:hAnsi="Arial" w:cs="Arial"/>
          <w:sz w:val="18"/>
          <w:szCs w:val="18"/>
        </w:rPr>
        <w:t>t</w:t>
      </w:r>
      <w:r w:rsidRPr="009D395E">
        <w:rPr>
          <w:rFonts w:ascii="Arial" w:hAnsi="Arial" w:cs="Arial"/>
          <w:sz w:val="18"/>
          <w:szCs w:val="18"/>
        </w:rPr>
        <w:t xml:space="preserve"> schriftelijk </w:t>
      </w:r>
      <w:r w:rsidR="006721CA">
        <w:rPr>
          <w:rFonts w:ascii="Arial" w:hAnsi="Arial" w:cs="Arial"/>
          <w:sz w:val="18"/>
          <w:szCs w:val="18"/>
        </w:rPr>
        <w:t xml:space="preserve">aan het </w:t>
      </w:r>
      <w:r w:rsidRPr="009D395E">
        <w:rPr>
          <w:rFonts w:ascii="Arial" w:hAnsi="Arial" w:cs="Arial"/>
          <w:sz w:val="18"/>
          <w:szCs w:val="18"/>
        </w:rPr>
        <w:t xml:space="preserve">OCMW Turnhout, t.a.v. Maaltijden aan huis, Campus Blairon 200, 2300 Turnhout. OCMW </w:t>
      </w:r>
      <w:r w:rsidR="006721CA">
        <w:rPr>
          <w:rFonts w:ascii="Arial" w:hAnsi="Arial" w:cs="Arial"/>
          <w:sz w:val="18"/>
          <w:szCs w:val="18"/>
        </w:rPr>
        <w:t xml:space="preserve">Turnhout </w:t>
      </w:r>
      <w:r w:rsidRPr="009D395E">
        <w:rPr>
          <w:rFonts w:ascii="Arial" w:hAnsi="Arial" w:cs="Arial"/>
          <w:sz w:val="18"/>
          <w:szCs w:val="18"/>
        </w:rPr>
        <w:t xml:space="preserve">zorgt dan voor een schrapping van </w:t>
      </w:r>
      <w:r w:rsidR="006721CA">
        <w:rPr>
          <w:rFonts w:ascii="Arial" w:hAnsi="Arial" w:cs="Arial"/>
          <w:sz w:val="18"/>
          <w:szCs w:val="18"/>
        </w:rPr>
        <w:t>jouw</w:t>
      </w:r>
      <w:r w:rsidRPr="009D395E">
        <w:rPr>
          <w:rFonts w:ascii="Arial" w:hAnsi="Arial" w:cs="Arial"/>
          <w:sz w:val="18"/>
          <w:szCs w:val="18"/>
        </w:rPr>
        <w:t xml:space="preserve"> gegevens bij zowel Zorggroep Orion als de leverancier van de maaltijden. </w:t>
      </w:r>
      <w:r w:rsidR="006721CA">
        <w:rPr>
          <w:rFonts w:ascii="Arial" w:hAnsi="Arial" w:cs="Arial"/>
          <w:sz w:val="18"/>
          <w:szCs w:val="18"/>
        </w:rPr>
        <w:t xml:space="preserve">Je kunt </w:t>
      </w:r>
      <w:r w:rsidRPr="009D395E">
        <w:rPr>
          <w:rFonts w:ascii="Arial" w:hAnsi="Arial" w:cs="Arial"/>
          <w:sz w:val="18"/>
          <w:szCs w:val="18"/>
        </w:rPr>
        <w:t xml:space="preserve">dan niet meer genieten van het sociaal tarief. </w:t>
      </w:r>
      <w:r w:rsidR="006721CA">
        <w:rPr>
          <w:rFonts w:ascii="Arial" w:hAnsi="Arial" w:cs="Arial"/>
          <w:sz w:val="18"/>
          <w:szCs w:val="18"/>
        </w:rPr>
        <w:t>Je kunt</w:t>
      </w:r>
      <w:r w:rsidRPr="009D395E">
        <w:rPr>
          <w:rFonts w:ascii="Arial" w:hAnsi="Arial" w:cs="Arial"/>
          <w:sz w:val="18"/>
          <w:szCs w:val="18"/>
        </w:rPr>
        <w:t xml:space="preserve"> steeds </w:t>
      </w:r>
      <w:r w:rsidR="006721CA">
        <w:rPr>
          <w:rFonts w:ascii="Arial" w:hAnsi="Arial" w:cs="Arial"/>
          <w:sz w:val="18"/>
          <w:szCs w:val="18"/>
        </w:rPr>
        <w:t>je</w:t>
      </w:r>
      <w:r w:rsidRPr="009D395E">
        <w:rPr>
          <w:rFonts w:ascii="Arial" w:hAnsi="Arial" w:cs="Arial"/>
          <w:sz w:val="18"/>
          <w:szCs w:val="18"/>
        </w:rPr>
        <w:t xml:space="preserve"> persoonlijke gegevens inkijken, wijzigen of corrigeren. </w:t>
      </w:r>
    </w:p>
    <w:p w14:paraId="68F9839A" w14:textId="77777777" w:rsidR="00BE70F9" w:rsidRPr="00CB12A7" w:rsidRDefault="00BE70F9" w:rsidP="00BE70F9">
      <w:pPr>
        <w:pStyle w:val="Voetnoottekst"/>
        <w:rPr>
          <w:lang w:val="nl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BE3C" w14:textId="77777777" w:rsidR="00FF20EB" w:rsidRDefault="00FF20EB" w:rsidP="00A64E79">
    <w:pPr>
      <w:pStyle w:val="Koptekst"/>
    </w:pPr>
    <w:r>
      <w:rPr>
        <w:noProof/>
      </w:rPr>
      <w:drawing>
        <wp:anchor distT="0" distB="0" distL="114300" distR="114300" simplePos="0" relativeHeight="251663360" behindDoc="1" locked="1" layoutInCell="1" allowOverlap="1" wp14:anchorId="3CF338A5" wp14:editId="59D0E9C2">
          <wp:simplePos x="0" y="0"/>
          <wp:positionH relativeFrom="page">
            <wp:align>center</wp:align>
          </wp:positionH>
          <wp:positionV relativeFrom="page">
            <wp:posOffset>461010</wp:posOffset>
          </wp:positionV>
          <wp:extent cx="399600" cy="223200"/>
          <wp:effectExtent l="0" t="0" r="635" b="5715"/>
          <wp:wrapNone/>
          <wp:docPr id="32" name="Graphic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6AFE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1312" behindDoc="1" locked="1" layoutInCell="1" allowOverlap="1" wp14:anchorId="58140EB0" wp14:editId="14844AAF">
          <wp:simplePos x="0" y="0"/>
          <wp:positionH relativeFrom="page">
            <wp:align>center</wp:align>
          </wp:positionH>
          <wp:positionV relativeFrom="page">
            <wp:posOffset>3366135</wp:posOffset>
          </wp:positionV>
          <wp:extent cx="842400" cy="468000"/>
          <wp:effectExtent l="0" t="0" r="0" b="8255"/>
          <wp:wrapNone/>
          <wp:docPr id="34" name="Graphic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360">
      <w:rPr>
        <w:noProof/>
      </w:rPr>
      <w:drawing>
        <wp:anchor distT="0" distB="0" distL="114300" distR="114300" simplePos="0" relativeHeight="251660288" behindDoc="1" locked="1" layoutInCell="1" allowOverlap="1" wp14:anchorId="3231DFC3" wp14:editId="3E61FA8E">
          <wp:simplePos x="0" y="0"/>
          <wp:positionH relativeFrom="page">
            <wp:posOffset>3813810</wp:posOffset>
          </wp:positionH>
          <wp:positionV relativeFrom="page">
            <wp:posOffset>557530</wp:posOffset>
          </wp:positionV>
          <wp:extent cx="1638000" cy="496800"/>
          <wp:effectExtent l="0" t="0" r="635" b="0"/>
          <wp:wrapNone/>
          <wp:docPr id="35" name="Graphic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00" cy="4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403ED"/>
    <w:multiLevelType w:val="hybridMultilevel"/>
    <w:tmpl w:val="7702E5C8"/>
    <w:lvl w:ilvl="0" w:tplc="D618D9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324442">
    <w:abstractNumId w:val="0"/>
  </w:num>
  <w:num w:numId="2" w16cid:durableId="592006928">
    <w:abstractNumId w:val="2"/>
  </w:num>
  <w:num w:numId="3" w16cid:durableId="200093466">
    <w:abstractNumId w:val="4"/>
  </w:num>
  <w:num w:numId="4" w16cid:durableId="987050495">
    <w:abstractNumId w:val="3"/>
  </w:num>
  <w:num w:numId="5" w16cid:durableId="1983192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drawingGridHorizontalSpacing w:val="442"/>
  <w:drawingGridVerticalSpacing w:val="442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F9"/>
    <w:rsid w:val="000027E7"/>
    <w:rsid w:val="000139CB"/>
    <w:rsid w:val="00025844"/>
    <w:rsid w:val="00025C52"/>
    <w:rsid w:val="00031A0D"/>
    <w:rsid w:val="00033E09"/>
    <w:rsid w:val="00060BB9"/>
    <w:rsid w:val="000703DA"/>
    <w:rsid w:val="00074F2D"/>
    <w:rsid w:val="000766BD"/>
    <w:rsid w:val="000822F7"/>
    <w:rsid w:val="00086E96"/>
    <w:rsid w:val="000901D6"/>
    <w:rsid w:val="00090B0E"/>
    <w:rsid w:val="000B6C06"/>
    <w:rsid w:val="000D2965"/>
    <w:rsid w:val="000F0A4E"/>
    <w:rsid w:val="000F29DF"/>
    <w:rsid w:val="000F3C51"/>
    <w:rsid w:val="00101DAE"/>
    <w:rsid w:val="00103C70"/>
    <w:rsid w:val="00104756"/>
    <w:rsid w:val="00110F84"/>
    <w:rsid w:val="00122043"/>
    <w:rsid w:val="00127421"/>
    <w:rsid w:val="00134991"/>
    <w:rsid w:val="00150F5E"/>
    <w:rsid w:val="00184BE9"/>
    <w:rsid w:val="00196597"/>
    <w:rsid w:val="001C0DC8"/>
    <w:rsid w:val="001C5CD7"/>
    <w:rsid w:val="001C6F29"/>
    <w:rsid w:val="001D18EC"/>
    <w:rsid w:val="001D4482"/>
    <w:rsid w:val="001D5CA6"/>
    <w:rsid w:val="001D77C1"/>
    <w:rsid w:val="001E0F82"/>
    <w:rsid w:val="001F1A07"/>
    <w:rsid w:val="0023212A"/>
    <w:rsid w:val="00233CD9"/>
    <w:rsid w:val="00242ABE"/>
    <w:rsid w:val="00250080"/>
    <w:rsid w:val="00252815"/>
    <w:rsid w:val="00254B5F"/>
    <w:rsid w:val="00266BEF"/>
    <w:rsid w:val="00273168"/>
    <w:rsid w:val="00284145"/>
    <w:rsid w:val="002910FC"/>
    <w:rsid w:val="002949B3"/>
    <w:rsid w:val="002D6A6A"/>
    <w:rsid w:val="0034566B"/>
    <w:rsid w:val="003474E0"/>
    <w:rsid w:val="0035142D"/>
    <w:rsid w:val="00355206"/>
    <w:rsid w:val="00376C84"/>
    <w:rsid w:val="0038384D"/>
    <w:rsid w:val="003A39F0"/>
    <w:rsid w:val="003B7D13"/>
    <w:rsid w:val="003C050D"/>
    <w:rsid w:val="003D00F9"/>
    <w:rsid w:val="003D5C3E"/>
    <w:rsid w:val="003E00C0"/>
    <w:rsid w:val="003E5053"/>
    <w:rsid w:val="003F3A9E"/>
    <w:rsid w:val="00431417"/>
    <w:rsid w:val="00436316"/>
    <w:rsid w:val="00441BBE"/>
    <w:rsid w:val="0045255D"/>
    <w:rsid w:val="0046684B"/>
    <w:rsid w:val="00473FC2"/>
    <w:rsid w:val="00483868"/>
    <w:rsid w:val="004926A4"/>
    <w:rsid w:val="00492B67"/>
    <w:rsid w:val="004960D8"/>
    <w:rsid w:val="004F3A59"/>
    <w:rsid w:val="00524415"/>
    <w:rsid w:val="005245DE"/>
    <w:rsid w:val="00532C82"/>
    <w:rsid w:val="005358DD"/>
    <w:rsid w:val="00540415"/>
    <w:rsid w:val="00550295"/>
    <w:rsid w:val="00564E17"/>
    <w:rsid w:val="00566CAF"/>
    <w:rsid w:val="0057012B"/>
    <w:rsid w:val="0058351C"/>
    <w:rsid w:val="005B73CE"/>
    <w:rsid w:val="005D029D"/>
    <w:rsid w:val="005D75A5"/>
    <w:rsid w:val="005E1D18"/>
    <w:rsid w:val="005F7735"/>
    <w:rsid w:val="006005F1"/>
    <w:rsid w:val="00640B72"/>
    <w:rsid w:val="00643E44"/>
    <w:rsid w:val="00655CFC"/>
    <w:rsid w:val="0065617C"/>
    <w:rsid w:val="006643DA"/>
    <w:rsid w:val="006721CA"/>
    <w:rsid w:val="0069213F"/>
    <w:rsid w:val="00693F9C"/>
    <w:rsid w:val="00696759"/>
    <w:rsid w:val="006A07F0"/>
    <w:rsid w:val="006A46F6"/>
    <w:rsid w:val="006C0C48"/>
    <w:rsid w:val="006E5173"/>
    <w:rsid w:val="00703801"/>
    <w:rsid w:val="00711832"/>
    <w:rsid w:val="00740594"/>
    <w:rsid w:val="00772CCC"/>
    <w:rsid w:val="007932BC"/>
    <w:rsid w:val="007947FD"/>
    <w:rsid w:val="00794A4B"/>
    <w:rsid w:val="00795360"/>
    <w:rsid w:val="007A4CB3"/>
    <w:rsid w:val="007B4759"/>
    <w:rsid w:val="007B5045"/>
    <w:rsid w:val="00807F1C"/>
    <w:rsid w:val="00813A4E"/>
    <w:rsid w:val="008152A8"/>
    <w:rsid w:val="00833933"/>
    <w:rsid w:val="00842A88"/>
    <w:rsid w:val="00846CC4"/>
    <w:rsid w:val="00862AD5"/>
    <w:rsid w:val="00877BC3"/>
    <w:rsid w:val="00883CC6"/>
    <w:rsid w:val="0089489C"/>
    <w:rsid w:val="008A0B54"/>
    <w:rsid w:val="008A752A"/>
    <w:rsid w:val="008B5C72"/>
    <w:rsid w:val="008C18D4"/>
    <w:rsid w:val="008F4B4D"/>
    <w:rsid w:val="00910CB5"/>
    <w:rsid w:val="00913527"/>
    <w:rsid w:val="00920A32"/>
    <w:rsid w:val="00924836"/>
    <w:rsid w:val="00964923"/>
    <w:rsid w:val="009678E1"/>
    <w:rsid w:val="009763C6"/>
    <w:rsid w:val="00990B32"/>
    <w:rsid w:val="0099715A"/>
    <w:rsid w:val="009A3F4D"/>
    <w:rsid w:val="009B431B"/>
    <w:rsid w:val="009D146B"/>
    <w:rsid w:val="009E0CC4"/>
    <w:rsid w:val="009E1DFA"/>
    <w:rsid w:val="009E7C5B"/>
    <w:rsid w:val="00A21214"/>
    <w:rsid w:val="00A51309"/>
    <w:rsid w:val="00A551B4"/>
    <w:rsid w:val="00A64E79"/>
    <w:rsid w:val="00A85A20"/>
    <w:rsid w:val="00A90D35"/>
    <w:rsid w:val="00AA2D77"/>
    <w:rsid w:val="00AA5986"/>
    <w:rsid w:val="00AB1C88"/>
    <w:rsid w:val="00AB3556"/>
    <w:rsid w:val="00AC6083"/>
    <w:rsid w:val="00AD3D2C"/>
    <w:rsid w:val="00AD407F"/>
    <w:rsid w:val="00AE430A"/>
    <w:rsid w:val="00B12921"/>
    <w:rsid w:val="00B17262"/>
    <w:rsid w:val="00B55E4E"/>
    <w:rsid w:val="00B903F4"/>
    <w:rsid w:val="00BA2A8F"/>
    <w:rsid w:val="00BC77F3"/>
    <w:rsid w:val="00BE70F9"/>
    <w:rsid w:val="00BE7695"/>
    <w:rsid w:val="00C07D83"/>
    <w:rsid w:val="00C157C3"/>
    <w:rsid w:val="00C20BD1"/>
    <w:rsid w:val="00C264DE"/>
    <w:rsid w:val="00C406E6"/>
    <w:rsid w:val="00C56181"/>
    <w:rsid w:val="00C5637B"/>
    <w:rsid w:val="00C65870"/>
    <w:rsid w:val="00C8023B"/>
    <w:rsid w:val="00C928D7"/>
    <w:rsid w:val="00C93370"/>
    <w:rsid w:val="00CC0EFF"/>
    <w:rsid w:val="00CD11AC"/>
    <w:rsid w:val="00CD1D2C"/>
    <w:rsid w:val="00CD40EB"/>
    <w:rsid w:val="00CD7BC0"/>
    <w:rsid w:val="00CE1210"/>
    <w:rsid w:val="00CE23E6"/>
    <w:rsid w:val="00CF4990"/>
    <w:rsid w:val="00D04CD3"/>
    <w:rsid w:val="00D05093"/>
    <w:rsid w:val="00D07C31"/>
    <w:rsid w:val="00D20DC5"/>
    <w:rsid w:val="00D218C4"/>
    <w:rsid w:val="00D329C5"/>
    <w:rsid w:val="00D40401"/>
    <w:rsid w:val="00D4120B"/>
    <w:rsid w:val="00D420F0"/>
    <w:rsid w:val="00D526AB"/>
    <w:rsid w:val="00D67709"/>
    <w:rsid w:val="00D67BF8"/>
    <w:rsid w:val="00DA23F8"/>
    <w:rsid w:val="00DE0C60"/>
    <w:rsid w:val="00DE793A"/>
    <w:rsid w:val="00E12FB0"/>
    <w:rsid w:val="00E27A04"/>
    <w:rsid w:val="00E41758"/>
    <w:rsid w:val="00E466C4"/>
    <w:rsid w:val="00E47A15"/>
    <w:rsid w:val="00E50DE3"/>
    <w:rsid w:val="00E524C9"/>
    <w:rsid w:val="00E73B2E"/>
    <w:rsid w:val="00E958F9"/>
    <w:rsid w:val="00EA1162"/>
    <w:rsid w:val="00EA2E94"/>
    <w:rsid w:val="00EA324A"/>
    <w:rsid w:val="00EA4114"/>
    <w:rsid w:val="00EB1C71"/>
    <w:rsid w:val="00EB7BB0"/>
    <w:rsid w:val="00EC2A78"/>
    <w:rsid w:val="00EE2366"/>
    <w:rsid w:val="00F0006A"/>
    <w:rsid w:val="00F0165B"/>
    <w:rsid w:val="00F2593F"/>
    <w:rsid w:val="00F267E2"/>
    <w:rsid w:val="00F3640C"/>
    <w:rsid w:val="00F44A64"/>
    <w:rsid w:val="00F4587A"/>
    <w:rsid w:val="00F50EB1"/>
    <w:rsid w:val="00F5375F"/>
    <w:rsid w:val="00F815B3"/>
    <w:rsid w:val="00FA7621"/>
    <w:rsid w:val="00FB345E"/>
    <w:rsid w:val="00FC7484"/>
    <w:rsid w:val="00FF20EB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823785"/>
  <w15:chartTrackingRefBased/>
  <w15:docId w15:val="{412FBFA2-7B6E-4969-9B05-8E12C0CE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8F9"/>
    <w:pPr>
      <w:spacing w:after="0"/>
    </w:pPr>
    <w:rPr>
      <w:rFonts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/>
      <w:outlineLvl w:val="2"/>
    </w:pPr>
    <w:rPr>
      <w:b/>
      <w:snapToGrid w:val="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Turnhoutbodytekst">
    <w:name w:val="Turnhout_bodytekst"/>
    <w:basedOn w:val="Standaard"/>
    <w:qFormat/>
    <w:rsid w:val="00A51309"/>
    <w:pPr>
      <w:spacing w:line="324" w:lineRule="auto"/>
    </w:pPr>
    <w:rPr>
      <w:szCs w:val="19"/>
      <w:lang w:val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rnhoutkleinetekst">
    <w:name w:val="Turnhout_kleine_tekst"/>
    <w:basedOn w:val="Turnhoutbodytekst"/>
    <w:qFormat/>
    <w:rsid w:val="00D05093"/>
    <w:pPr>
      <w:framePr w:hSpace="142" w:wrap="around" w:vAnchor="page" w:hAnchor="page" w:y="1"/>
      <w:spacing w:line="288" w:lineRule="auto"/>
      <w:suppressOverlap/>
    </w:pPr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Turnhoutbodytekstvet">
    <w:name w:val="Turnhout_bodytekst_vet"/>
    <w:basedOn w:val="Turnhoutbodytekst"/>
    <w:qFormat/>
    <w:rsid w:val="006643DA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1E64C8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5A5A5A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1E64C8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404040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1E64C8" w:themeColor="accent1"/>
        <w:bottom w:val="single" w:sz="4" w:space="10" w:color="1E64C8" w:themeColor="accent1"/>
      </w:pBdr>
      <w:spacing w:before="360" w:after="360"/>
      <w:ind w:left="864" w:right="864"/>
      <w:jc w:val="center"/>
    </w:pPr>
    <w:rPr>
      <w:i/>
      <w:iCs/>
      <w:color w:val="1E64C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1E64C8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5A5A5A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164A95" w:themeColor="accent1" w:themeShade="BF"/>
      <w:sz w:val="19"/>
      <w:szCs w:val="20"/>
      <w:lang w:val="nl-NL" w:eastAsia="nl-BE"/>
    </w:rPr>
  </w:style>
  <w:style w:type="paragraph" w:customStyle="1" w:styleId="TurnhoutDienstnaam">
    <w:name w:val="Turnhout_Dienstnaam"/>
    <w:basedOn w:val="Kop3"/>
    <w:qFormat/>
    <w:rsid w:val="003A39F0"/>
    <w:pPr>
      <w:framePr w:hSpace="142" w:wrap="around" w:vAnchor="page" w:hAnchor="page" w:y="1"/>
      <w:spacing w:line="240" w:lineRule="auto"/>
      <w:suppressOverlap/>
    </w:pPr>
  </w:style>
  <w:style w:type="paragraph" w:customStyle="1" w:styleId="TurnhoutAdresvak">
    <w:name w:val="Turnhout_Adresvak"/>
    <w:basedOn w:val="Turnhoutbodytekst"/>
    <w:qFormat/>
    <w:rsid w:val="00F815B3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E70F9"/>
    <w:pPr>
      <w:spacing w:line="240" w:lineRule="auto"/>
    </w:pPr>
    <w:rPr>
      <w:rFonts w:ascii="Arial Narrow" w:hAnsi="Arial Narrow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E70F9"/>
    <w:rPr>
      <w:rFonts w:ascii="Arial Narrow" w:hAnsi="Arial Narrow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E70F9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FB345E"/>
    <w:rPr>
      <w:color w:val="0000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B345E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218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218C4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218C4"/>
    <w:rPr>
      <w:rFonts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218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218C4"/>
    <w:rPr>
      <w:rFonts w:cs="Times New Roman"/>
      <w:b/>
      <w:bCs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altijdenaanhuis@ocmwturnhout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6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ros\Downloads\sjabloon-word_ocmw_basisbrief_kleur_tekstsjabloon%20(3).dotx" TargetMode="External"/></Relationships>
</file>

<file path=word/theme/theme1.xml><?xml version="1.0" encoding="utf-8"?>
<a:theme xmlns:a="http://schemas.openxmlformats.org/drawingml/2006/main" name="Kantoorthema">
  <a:themeElements>
    <a:clrScheme name="Turnhout_huisstijl">
      <a:dk1>
        <a:srgbClr val="000000"/>
      </a:dk1>
      <a:lt1>
        <a:srgbClr val="FFFFFF"/>
      </a:lt1>
      <a:dk2>
        <a:srgbClr val="1E64C8"/>
      </a:dk2>
      <a:lt2>
        <a:srgbClr val="A9D8E0"/>
      </a:lt2>
      <a:accent1>
        <a:srgbClr val="1E64C8"/>
      </a:accent1>
      <a:accent2>
        <a:srgbClr val="A9D8E0"/>
      </a:accent2>
      <a:accent3>
        <a:srgbClr val="000000"/>
      </a:accent3>
      <a:accent4>
        <a:srgbClr val="1E64C8"/>
      </a:accent4>
      <a:accent5>
        <a:srgbClr val="A9D8E0"/>
      </a:accent5>
      <a:accent6>
        <a:srgbClr val="000000"/>
      </a:accent6>
      <a:hlink>
        <a:srgbClr val="000000"/>
      </a:hlink>
      <a:folHlink>
        <a:srgbClr val="000000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cff5b0-1ffe-4017-ace9-ee02fa59965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023F1C8D73B409C23013C6F908960" ma:contentTypeVersion="15" ma:contentTypeDescription="Een nieuw document maken." ma:contentTypeScope="" ma:versionID="487ee4528ec86e3a13ecccfe06bd4fe8">
  <xsd:schema xmlns:xsd="http://www.w3.org/2001/XMLSchema" xmlns:xs="http://www.w3.org/2001/XMLSchema" xmlns:p="http://schemas.microsoft.com/office/2006/metadata/properties" xmlns:ns2="3fcff5b0-1ffe-4017-ace9-ee02fa599651" xmlns:ns3="3af7f8be-4700-45b1-9917-4b93bc1b693c" targetNamespace="http://schemas.microsoft.com/office/2006/metadata/properties" ma:root="true" ma:fieldsID="2ccae4b9521370f859b8eeb20057d421" ns2:_="" ns3:_="">
    <xsd:import namespace="3fcff5b0-1ffe-4017-ace9-ee02fa599651"/>
    <xsd:import namespace="3af7f8be-4700-45b1-9917-4b93bc1b69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ff5b0-1ffe-4017-ace9-ee02fa599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adb309d-e21b-49aa-af48-817c72e346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7f8be-4700-45b1-9917-4b93bc1b6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399AA-A9B1-4C93-91DF-83CA90E55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911959-29B7-43C5-86DF-67DD76E72EA6}"/>
</file>

<file path=customXml/itemProps3.xml><?xml version="1.0" encoding="utf-8"?>
<ds:datastoreItem xmlns:ds="http://schemas.openxmlformats.org/officeDocument/2006/customXml" ds:itemID="{84A64F4E-3016-4F5D-AFC4-85A13E875C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4BCD6B-E1A2-4D78-AAEB-21C6696C33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sjabloon-word_ocmw_basisbrief_kleur_tekstsjabloon (3)</Template>
  <TotalTime>33</TotalTime>
  <Pages>1</Pages>
  <Words>169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ROSSUM Line</dc:creator>
  <cp:keywords/>
  <dc:description/>
  <cp:lastModifiedBy>Starckx Inge</cp:lastModifiedBy>
  <cp:revision>2</cp:revision>
  <cp:lastPrinted>2020-12-14T14:52:00Z</cp:lastPrinted>
  <dcterms:created xsi:type="dcterms:W3CDTF">2022-10-13T09:34:00Z</dcterms:created>
  <dcterms:modified xsi:type="dcterms:W3CDTF">2022-10-13T09:34:00Z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0x010100CC1023F1C8D73B409C23013C6F908960</vt:lpwstr>
  </property>
</Properties>
</file>