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81FA" w14:textId="21198B03" w:rsidR="004F3A59" w:rsidRDefault="004F3A59" w:rsidP="00A64E79">
      <w:pPr>
        <w:pStyle w:val="Turnhoutbodytekstvet"/>
      </w:pPr>
    </w:p>
    <w:tbl>
      <w:tblPr>
        <w:tblStyle w:val="Tabelraster"/>
        <w:tblpPr w:leftFromText="142" w:rightFromText="142" w:bottomFromText="340" w:vertAnchor="page" w:horzAnchor="page" w:tblpY="1"/>
        <w:tblOverlap w:val="never"/>
        <w:tblW w:w="11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7"/>
        <w:gridCol w:w="4422"/>
        <w:gridCol w:w="442"/>
        <w:gridCol w:w="4416"/>
        <w:gridCol w:w="1321"/>
      </w:tblGrid>
      <w:tr w:rsidR="00150F5E" w14:paraId="183FD797" w14:textId="77777777" w:rsidTr="00A51309">
        <w:trPr>
          <w:trHeight w:hRule="exact" w:val="1094"/>
        </w:trPr>
        <w:tc>
          <w:tcPr>
            <w:tcW w:w="1327" w:type="dxa"/>
          </w:tcPr>
          <w:p w14:paraId="0E2F0FFE" w14:textId="77777777" w:rsidR="00150F5E" w:rsidRPr="00E50DE3" w:rsidRDefault="00150F5E" w:rsidP="00A51309">
            <w:pPr>
              <w:pStyle w:val="Turnhoutkleinetekst"/>
              <w:framePr w:hSpace="0" w:wrap="auto" w:vAnchor="margin" w:hAnchor="text" w:yAlign="inline"/>
              <w:suppressOverlap w:val="0"/>
            </w:pPr>
          </w:p>
        </w:tc>
        <w:tc>
          <w:tcPr>
            <w:tcW w:w="4422" w:type="dxa"/>
          </w:tcPr>
          <w:p w14:paraId="3E853148" w14:textId="77777777" w:rsidR="00150F5E" w:rsidRPr="00473FC2" w:rsidRDefault="00150F5E" w:rsidP="00A51309">
            <w:pPr>
              <w:pStyle w:val="Turnhoutkleinetekst"/>
              <w:framePr w:hSpace="0" w:wrap="auto" w:vAnchor="margin" w:hAnchor="text" w:yAlign="inline"/>
              <w:suppressOverlap w:val="0"/>
            </w:pPr>
          </w:p>
        </w:tc>
        <w:tc>
          <w:tcPr>
            <w:tcW w:w="442" w:type="dxa"/>
          </w:tcPr>
          <w:p w14:paraId="16C05EDE" w14:textId="77777777" w:rsidR="00150F5E" w:rsidRPr="00B12921" w:rsidRDefault="00150F5E" w:rsidP="00A51309">
            <w:pPr>
              <w:pStyle w:val="Turnhoutkleinetekst"/>
              <w:framePr w:hSpace="0" w:wrap="auto" w:vAnchor="margin" w:hAnchor="text" w:yAlign="inline"/>
              <w:suppressOverlap w:val="0"/>
            </w:pPr>
          </w:p>
        </w:tc>
        <w:tc>
          <w:tcPr>
            <w:tcW w:w="4416" w:type="dxa"/>
          </w:tcPr>
          <w:p w14:paraId="6D04179A" w14:textId="77777777" w:rsidR="00150F5E" w:rsidRPr="00B12921" w:rsidRDefault="00150F5E" w:rsidP="00A51309">
            <w:pPr>
              <w:pStyle w:val="Turnhoutkleinetekst"/>
              <w:framePr w:hSpace="0" w:wrap="auto" w:vAnchor="margin" w:hAnchor="text" w:yAlign="inline"/>
              <w:suppressOverlap w:val="0"/>
            </w:pPr>
          </w:p>
        </w:tc>
        <w:tc>
          <w:tcPr>
            <w:tcW w:w="1321" w:type="dxa"/>
          </w:tcPr>
          <w:p w14:paraId="510A6E8C" w14:textId="77777777" w:rsidR="00150F5E" w:rsidRDefault="00150F5E" w:rsidP="00A51309">
            <w:pPr>
              <w:pStyle w:val="Turnhoutkleinetekst"/>
              <w:framePr w:hSpace="0" w:wrap="auto" w:vAnchor="margin" w:hAnchor="text" w:yAlign="inline"/>
              <w:suppressOverlap w:val="0"/>
            </w:pPr>
          </w:p>
        </w:tc>
      </w:tr>
      <w:tr w:rsidR="00150F5E" w14:paraId="03AF5E4D" w14:textId="77777777" w:rsidTr="00A51309">
        <w:trPr>
          <w:trHeight w:hRule="exact" w:val="1389"/>
        </w:trPr>
        <w:tc>
          <w:tcPr>
            <w:tcW w:w="1327" w:type="dxa"/>
          </w:tcPr>
          <w:p w14:paraId="643E7074" w14:textId="77777777" w:rsidR="00150F5E" w:rsidRPr="00E50DE3" w:rsidRDefault="00150F5E" w:rsidP="00A51309">
            <w:pPr>
              <w:pStyle w:val="Turnhoutkleinetekst"/>
              <w:framePr w:hSpace="0" w:wrap="auto" w:vAnchor="margin" w:hAnchor="text" w:yAlign="inline"/>
              <w:suppressOverlap w:val="0"/>
            </w:pPr>
          </w:p>
        </w:tc>
        <w:tc>
          <w:tcPr>
            <w:tcW w:w="4422" w:type="dxa"/>
          </w:tcPr>
          <w:p w14:paraId="4A6CFF9C" w14:textId="77777777" w:rsidR="00150F5E" w:rsidRPr="00EE2366" w:rsidRDefault="00150F5E" w:rsidP="00A51309">
            <w:pPr>
              <w:pStyle w:val="Turnhoutkleinetekst"/>
              <w:framePr w:hSpace="0" w:wrap="auto" w:vAnchor="margin" w:hAnchor="text" w:yAlign="inline"/>
              <w:suppressOverlap w:val="0"/>
            </w:pPr>
          </w:p>
        </w:tc>
        <w:tc>
          <w:tcPr>
            <w:tcW w:w="442" w:type="dxa"/>
          </w:tcPr>
          <w:p w14:paraId="5296EBF9" w14:textId="77777777" w:rsidR="00150F5E" w:rsidRPr="00492B67" w:rsidRDefault="00150F5E" w:rsidP="00A51309">
            <w:pPr>
              <w:pStyle w:val="Turnhoutkleinetekst"/>
              <w:framePr w:hSpace="0" w:wrap="auto" w:vAnchor="margin" w:hAnchor="text" w:yAlign="inline"/>
              <w:suppressOverlap w:val="0"/>
            </w:pPr>
          </w:p>
        </w:tc>
        <w:tc>
          <w:tcPr>
            <w:tcW w:w="4416" w:type="dxa"/>
          </w:tcPr>
          <w:p w14:paraId="02E7834E" w14:textId="77777777" w:rsidR="00150F5E" w:rsidRPr="00492B67" w:rsidRDefault="00150F5E" w:rsidP="00A51309">
            <w:pPr>
              <w:pStyle w:val="Turnhoutkleinetekst"/>
              <w:framePr w:hSpace="0" w:wrap="auto" w:vAnchor="margin" w:hAnchor="text" w:yAlign="inline"/>
              <w:suppressOverlap w:val="0"/>
            </w:pPr>
          </w:p>
        </w:tc>
        <w:tc>
          <w:tcPr>
            <w:tcW w:w="1321" w:type="dxa"/>
          </w:tcPr>
          <w:p w14:paraId="06A504A2" w14:textId="77777777" w:rsidR="00150F5E" w:rsidRDefault="00150F5E" w:rsidP="00A51309">
            <w:pPr>
              <w:pStyle w:val="Turnhoutkleinetekst"/>
              <w:framePr w:hSpace="0" w:wrap="auto" w:vAnchor="margin" w:hAnchor="text" w:yAlign="inline"/>
              <w:suppressOverlap w:val="0"/>
            </w:pPr>
          </w:p>
        </w:tc>
      </w:tr>
      <w:tr w:rsidR="005D75A5" w14:paraId="6D2FBB89" w14:textId="77777777" w:rsidTr="00A51309">
        <w:trPr>
          <w:trHeight w:hRule="exact" w:val="1247"/>
        </w:trPr>
        <w:tc>
          <w:tcPr>
            <w:tcW w:w="1327" w:type="dxa"/>
          </w:tcPr>
          <w:p w14:paraId="79C150DB" w14:textId="77777777" w:rsidR="005D75A5" w:rsidRPr="00E50DE3" w:rsidRDefault="005D75A5" w:rsidP="00A51309">
            <w:pPr>
              <w:pStyle w:val="Turnhoutkleinetekst"/>
              <w:framePr w:hSpace="0" w:wrap="auto" w:vAnchor="margin" w:hAnchor="text" w:yAlign="inline"/>
              <w:suppressOverlap w:val="0"/>
            </w:pPr>
          </w:p>
        </w:tc>
        <w:tc>
          <w:tcPr>
            <w:tcW w:w="4422" w:type="dxa"/>
            <w:vMerge w:val="restart"/>
          </w:tcPr>
          <w:p w14:paraId="0847C88B" w14:textId="77777777" w:rsidR="005D75A5" w:rsidRPr="003A39F0" w:rsidRDefault="005D75A5" w:rsidP="00A51309">
            <w:pPr>
              <w:pStyle w:val="Turnhoutkleinetekst"/>
              <w:framePr w:hSpace="0" w:wrap="auto" w:vAnchor="margin" w:hAnchor="text" w:yAlign="inline"/>
              <w:suppressOverlap w:val="0"/>
            </w:pPr>
          </w:p>
        </w:tc>
        <w:tc>
          <w:tcPr>
            <w:tcW w:w="442" w:type="dxa"/>
          </w:tcPr>
          <w:p w14:paraId="44E52721" w14:textId="77777777" w:rsidR="005D75A5" w:rsidRPr="001C5CD7" w:rsidRDefault="005D75A5" w:rsidP="00A51309">
            <w:pPr>
              <w:pStyle w:val="Turnhoutkleinetekst"/>
              <w:framePr w:hSpace="0" w:wrap="auto" w:vAnchor="margin" w:hAnchor="text" w:yAlign="inline"/>
              <w:suppressOverlap w:val="0"/>
              <w:rPr>
                <w:rFonts w:ascii="Arial" w:hAnsi="Arial" w:cs="Arial"/>
                <w:szCs w:val="18"/>
              </w:rPr>
            </w:pPr>
          </w:p>
        </w:tc>
        <w:tc>
          <w:tcPr>
            <w:tcW w:w="4416" w:type="dxa"/>
          </w:tcPr>
          <w:p w14:paraId="261B0464" w14:textId="77777777" w:rsidR="005D75A5" w:rsidRPr="001C5CD7" w:rsidRDefault="005D75A5" w:rsidP="00A51309">
            <w:pPr>
              <w:pStyle w:val="TurnhoutAdresvak"/>
              <w:framePr w:hSpace="0" w:wrap="auto" w:vAnchor="margin" w:hAnchor="text" w:yAlign="inline"/>
              <w:suppressOverlap w:val="0"/>
              <w:rPr>
                <w:rFonts w:asciiTheme="majorHAnsi" w:hAnsiTheme="majorHAnsi"/>
              </w:rPr>
            </w:pPr>
          </w:p>
        </w:tc>
        <w:tc>
          <w:tcPr>
            <w:tcW w:w="1321" w:type="dxa"/>
          </w:tcPr>
          <w:p w14:paraId="75843D47" w14:textId="77777777" w:rsidR="005D75A5" w:rsidRDefault="005D75A5" w:rsidP="00A51309">
            <w:pPr>
              <w:pStyle w:val="Turnhoutkleinetekst"/>
              <w:framePr w:hSpace="0" w:wrap="auto" w:vAnchor="margin" w:hAnchor="text" w:yAlign="inline"/>
              <w:suppressOverlap w:val="0"/>
            </w:pPr>
          </w:p>
        </w:tc>
      </w:tr>
      <w:tr w:rsidR="005D75A5" w:rsidRPr="00E50DE3" w14:paraId="7212B657" w14:textId="77777777" w:rsidTr="00A51309">
        <w:trPr>
          <w:trHeight w:val="1327"/>
        </w:trPr>
        <w:tc>
          <w:tcPr>
            <w:tcW w:w="1327" w:type="dxa"/>
          </w:tcPr>
          <w:p w14:paraId="5B3A6297" w14:textId="77777777" w:rsidR="005D75A5" w:rsidRPr="00E50DE3" w:rsidRDefault="005D75A5" w:rsidP="00A51309">
            <w:pPr>
              <w:pStyle w:val="Turnhoutkleinetekst"/>
              <w:framePr w:hSpace="0" w:wrap="auto" w:vAnchor="margin" w:hAnchor="text" w:yAlign="inline"/>
              <w:suppressOverlap w:val="0"/>
            </w:pPr>
          </w:p>
        </w:tc>
        <w:tc>
          <w:tcPr>
            <w:tcW w:w="4422" w:type="dxa"/>
            <w:vMerge/>
          </w:tcPr>
          <w:p w14:paraId="69E52361" w14:textId="77777777" w:rsidR="005D75A5" w:rsidRPr="003A39F0" w:rsidRDefault="005D75A5" w:rsidP="00A51309">
            <w:pPr>
              <w:pStyle w:val="Turnhoutkleinetekst"/>
              <w:framePr w:hSpace="0" w:wrap="auto" w:vAnchor="margin" w:hAnchor="text" w:yAlign="inline"/>
              <w:suppressOverlap w:val="0"/>
            </w:pPr>
          </w:p>
        </w:tc>
        <w:tc>
          <w:tcPr>
            <w:tcW w:w="442" w:type="dxa"/>
          </w:tcPr>
          <w:p w14:paraId="168B28FE" w14:textId="77777777" w:rsidR="005D75A5" w:rsidRPr="00E50DE3" w:rsidRDefault="005D75A5" w:rsidP="00A51309">
            <w:pPr>
              <w:pStyle w:val="Turnhoutkleinetekst"/>
              <w:framePr w:hSpace="0" w:wrap="auto" w:vAnchor="margin" w:hAnchor="text" w:yAlign="inline"/>
              <w:suppressOverlap w:val="0"/>
            </w:pPr>
          </w:p>
        </w:tc>
        <w:tc>
          <w:tcPr>
            <w:tcW w:w="4416" w:type="dxa"/>
          </w:tcPr>
          <w:p w14:paraId="73B04933" w14:textId="77777777" w:rsidR="005D75A5" w:rsidRPr="00E50DE3" w:rsidRDefault="005D75A5" w:rsidP="00A51309">
            <w:pPr>
              <w:pStyle w:val="Turnhoutkleinetekst"/>
              <w:framePr w:hSpace="0" w:wrap="auto" w:vAnchor="margin" w:hAnchor="text" w:yAlign="inline"/>
              <w:suppressOverlap w:val="0"/>
            </w:pPr>
          </w:p>
        </w:tc>
        <w:tc>
          <w:tcPr>
            <w:tcW w:w="1321" w:type="dxa"/>
          </w:tcPr>
          <w:p w14:paraId="4CF51AD2" w14:textId="77777777" w:rsidR="005D75A5" w:rsidRPr="00E50DE3" w:rsidRDefault="005D75A5" w:rsidP="00A51309">
            <w:pPr>
              <w:pStyle w:val="Turnhoutkleinetekst"/>
              <w:framePr w:hSpace="0" w:wrap="auto" w:vAnchor="margin" w:hAnchor="text" w:yAlign="inline"/>
              <w:suppressOverlap w:val="0"/>
            </w:pPr>
          </w:p>
        </w:tc>
      </w:tr>
      <w:tr w:rsidR="007932BC" w:rsidRPr="005F7735" w14:paraId="330C6592" w14:textId="77777777" w:rsidTr="00A51309">
        <w:trPr>
          <w:trHeight w:val="170"/>
        </w:trPr>
        <w:tc>
          <w:tcPr>
            <w:tcW w:w="1327" w:type="dxa"/>
          </w:tcPr>
          <w:p w14:paraId="52EA0F75" w14:textId="77777777" w:rsidR="007932BC" w:rsidRPr="00E50DE3" w:rsidRDefault="007932BC" w:rsidP="00A51309">
            <w:pPr>
              <w:pStyle w:val="Turnhoutkleinetekst"/>
              <w:framePr w:hSpace="0" w:wrap="auto" w:vAnchor="margin" w:hAnchor="text" w:yAlign="inline"/>
              <w:suppressOverlap w:val="0"/>
            </w:pPr>
          </w:p>
        </w:tc>
        <w:tc>
          <w:tcPr>
            <w:tcW w:w="4422" w:type="dxa"/>
          </w:tcPr>
          <w:p w14:paraId="785FCC0C" w14:textId="77777777" w:rsidR="007932BC" w:rsidRPr="00E50DE3" w:rsidRDefault="007932BC" w:rsidP="00A51309">
            <w:pPr>
              <w:pStyle w:val="Turnhoutkleinetekst"/>
              <w:framePr w:hSpace="0" w:wrap="auto" w:vAnchor="margin" w:hAnchor="text" w:yAlign="inline"/>
              <w:suppressOverlap w:val="0"/>
            </w:pPr>
          </w:p>
        </w:tc>
        <w:tc>
          <w:tcPr>
            <w:tcW w:w="442" w:type="dxa"/>
          </w:tcPr>
          <w:p w14:paraId="0E23F2AE" w14:textId="77777777" w:rsidR="007932BC" w:rsidRPr="00436316" w:rsidRDefault="007932BC" w:rsidP="00A51309">
            <w:pPr>
              <w:pStyle w:val="Turnhoutkleinetekst"/>
              <w:framePr w:hSpace="0" w:wrap="auto" w:vAnchor="margin" w:hAnchor="text" w:yAlign="inline"/>
              <w:suppressOverlap w:val="0"/>
            </w:pPr>
          </w:p>
        </w:tc>
        <w:tc>
          <w:tcPr>
            <w:tcW w:w="4416" w:type="dxa"/>
          </w:tcPr>
          <w:p w14:paraId="1421BCAE" w14:textId="77777777" w:rsidR="007932BC" w:rsidRPr="00436316" w:rsidRDefault="007932BC" w:rsidP="00A51309">
            <w:pPr>
              <w:pStyle w:val="Turnhoutkleinetekst"/>
              <w:framePr w:hSpace="0" w:wrap="auto" w:vAnchor="margin" w:hAnchor="text" w:yAlign="inline"/>
              <w:suppressOverlap w:val="0"/>
            </w:pPr>
          </w:p>
        </w:tc>
        <w:tc>
          <w:tcPr>
            <w:tcW w:w="1321" w:type="dxa"/>
          </w:tcPr>
          <w:p w14:paraId="6D500CEA" w14:textId="77777777" w:rsidR="007932BC" w:rsidRPr="00436316" w:rsidRDefault="007932BC" w:rsidP="00A51309">
            <w:pPr>
              <w:pStyle w:val="Turnhoutkleinetekst"/>
              <w:framePr w:hSpace="0" w:wrap="auto" w:vAnchor="margin" w:hAnchor="text" w:yAlign="inline"/>
              <w:suppressOverlap w:val="0"/>
            </w:pPr>
          </w:p>
        </w:tc>
      </w:tr>
      <w:tr w:rsidR="00150F5E" w:rsidRPr="005F7735" w14:paraId="43F545BF" w14:textId="77777777" w:rsidTr="00A51309">
        <w:trPr>
          <w:trHeight w:val="748"/>
        </w:trPr>
        <w:tc>
          <w:tcPr>
            <w:tcW w:w="1327" w:type="dxa"/>
          </w:tcPr>
          <w:p w14:paraId="7DA14F8D" w14:textId="77777777" w:rsidR="00150F5E" w:rsidRPr="00E50DE3" w:rsidRDefault="00150F5E" w:rsidP="00A51309">
            <w:pPr>
              <w:pStyle w:val="Turnhoutkleinetekst"/>
              <w:framePr w:hSpace="0" w:wrap="auto" w:vAnchor="margin" w:hAnchor="text" w:yAlign="inline"/>
              <w:suppressOverlap w:val="0"/>
            </w:pPr>
          </w:p>
        </w:tc>
        <w:tc>
          <w:tcPr>
            <w:tcW w:w="4422" w:type="dxa"/>
          </w:tcPr>
          <w:p w14:paraId="3075D94C" w14:textId="77777777" w:rsidR="00150F5E" w:rsidRPr="00E50DE3" w:rsidRDefault="00150F5E" w:rsidP="00A51309">
            <w:pPr>
              <w:pStyle w:val="Turnhoutkleinetekst"/>
              <w:framePr w:hSpace="0" w:wrap="auto" w:vAnchor="margin" w:hAnchor="text" w:yAlign="inline"/>
              <w:suppressOverlap w:val="0"/>
            </w:pPr>
          </w:p>
        </w:tc>
        <w:tc>
          <w:tcPr>
            <w:tcW w:w="442" w:type="dxa"/>
          </w:tcPr>
          <w:p w14:paraId="341E02DD" w14:textId="77777777" w:rsidR="00150F5E" w:rsidRPr="00E50DE3" w:rsidRDefault="00150F5E" w:rsidP="00A51309">
            <w:pPr>
              <w:pStyle w:val="Turnhoutkleinetekst"/>
              <w:framePr w:hSpace="0" w:wrap="auto" w:vAnchor="margin" w:hAnchor="text" w:yAlign="inline"/>
              <w:suppressOverlap w:val="0"/>
            </w:pPr>
          </w:p>
        </w:tc>
        <w:tc>
          <w:tcPr>
            <w:tcW w:w="4416" w:type="dxa"/>
          </w:tcPr>
          <w:p w14:paraId="7E60B258" w14:textId="77777777" w:rsidR="00150F5E" w:rsidRPr="000901D6" w:rsidRDefault="00150F5E" w:rsidP="00A51309">
            <w:pPr>
              <w:pStyle w:val="Turnhoutbodytekst"/>
              <w:jc w:val="right"/>
            </w:pPr>
          </w:p>
        </w:tc>
        <w:tc>
          <w:tcPr>
            <w:tcW w:w="1321" w:type="dxa"/>
          </w:tcPr>
          <w:p w14:paraId="5EA6E6E8" w14:textId="77777777" w:rsidR="00150F5E" w:rsidRPr="005F7735" w:rsidRDefault="00150F5E" w:rsidP="00A51309">
            <w:pPr>
              <w:pStyle w:val="Turnhoutkleinetekst"/>
              <w:framePr w:hSpace="0" w:wrap="auto" w:vAnchor="margin" w:hAnchor="text" w:yAlign="inline"/>
              <w:suppressOverlap w:val="0"/>
              <w:rPr>
                <w:rFonts w:ascii="Arial" w:hAnsi="Arial" w:cs="Arial"/>
                <w:szCs w:val="18"/>
              </w:rPr>
            </w:pPr>
          </w:p>
        </w:tc>
      </w:tr>
    </w:tbl>
    <w:p w14:paraId="6DEF758D" w14:textId="77777777" w:rsidR="00224F20" w:rsidRPr="00534671" w:rsidRDefault="00224F20" w:rsidP="00224F20">
      <w:pPr>
        <w:pStyle w:val="Kop1"/>
        <w:rPr>
          <w:rFonts w:ascii="Arial Narrow" w:hAnsi="Arial Narrow"/>
          <w:bCs w:val="0"/>
          <w:sz w:val="28"/>
        </w:rPr>
      </w:pPr>
      <w:r>
        <w:rPr>
          <w:rFonts w:ascii="Arial Narrow" w:hAnsi="Arial Narrow"/>
          <w:bCs w:val="0"/>
          <w:sz w:val="28"/>
        </w:rPr>
        <w:t>Aanvraag subsidie buurt en wijk 2021</w:t>
      </w:r>
    </w:p>
    <w:p w14:paraId="167D8535" w14:textId="77777777" w:rsidR="00224F20" w:rsidRDefault="00224F20" w:rsidP="00224F20">
      <w:pPr>
        <w:rPr>
          <w:rFonts w:ascii="Arial" w:hAnsi="Arial"/>
          <w:sz w:val="20"/>
        </w:rPr>
      </w:pPr>
    </w:p>
    <w:p w14:paraId="686BF3C8" w14:textId="77777777" w:rsidR="00224F20" w:rsidRDefault="00224F20" w:rsidP="00224F20">
      <w:r>
        <w:t xml:space="preserve">Stad Turnhout maakt jaarlijks budget vrij om buurt- en wijkwerkingen te ondersteunen. </w:t>
      </w:r>
    </w:p>
    <w:p w14:paraId="10741BF9" w14:textId="77777777" w:rsidR="00224F20" w:rsidRDefault="00224F20" w:rsidP="00224F20"/>
    <w:p w14:paraId="5161CA8A" w14:textId="77777777" w:rsidR="00224F20" w:rsidRDefault="00224F20" w:rsidP="00224F20">
      <w:r>
        <w:t>Een aanvraag bestaat uit:</w:t>
      </w:r>
    </w:p>
    <w:p w14:paraId="2FA3FAFB" w14:textId="77777777" w:rsidR="00224F20" w:rsidRDefault="00224F20" w:rsidP="00224F20">
      <w:pPr>
        <w:numPr>
          <w:ilvl w:val="0"/>
          <w:numId w:val="7"/>
        </w:numPr>
        <w:spacing w:line="240" w:lineRule="auto"/>
      </w:pPr>
      <w:r>
        <w:t>Een volledig ingevuld en ondertekend aanvraagformulier</w:t>
      </w:r>
    </w:p>
    <w:p w14:paraId="40E049C6" w14:textId="77777777" w:rsidR="00224F20" w:rsidRDefault="00224F20" w:rsidP="00224F20">
      <w:pPr>
        <w:numPr>
          <w:ilvl w:val="0"/>
          <w:numId w:val="7"/>
        </w:numPr>
        <w:spacing w:line="240" w:lineRule="auto"/>
      </w:pPr>
      <w:r>
        <w:t>Een ondertekend formulier ‘voorwaarden voor subsidie buurt en wijk 2021’</w:t>
      </w:r>
    </w:p>
    <w:p w14:paraId="777AFB8E" w14:textId="77777777" w:rsidR="00224F20" w:rsidRDefault="00224F20" w:rsidP="00224F20">
      <w:pPr>
        <w:numPr>
          <w:ilvl w:val="0"/>
          <w:numId w:val="7"/>
        </w:numPr>
        <w:spacing w:line="240" w:lineRule="auto"/>
      </w:pPr>
      <w:r>
        <w:t>Een ondertekend formulier ‘voorwaarden voor drukwerksubsidie 2021’</w:t>
      </w:r>
    </w:p>
    <w:p w14:paraId="4411737E" w14:textId="77777777" w:rsidR="00224F20" w:rsidRDefault="00224F20" w:rsidP="00224F20">
      <w:pPr>
        <w:numPr>
          <w:ilvl w:val="0"/>
          <w:numId w:val="7"/>
        </w:numPr>
        <w:spacing w:line="240" w:lineRule="auto"/>
      </w:pPr>
      <w:r>
        <w:t>Een jaarverslag van 2020</w:t>
      </w:r>
    </w:p>
    <w:p w14:paraId="6C887AD1" w14:textId="77777777" w:rsidR="00224F20" w:rsidRDefault="00224F20" w:rsidP="00224F20">
      <w:pPr>
        <w:numPr>
          <w:ilvl w:val="0"/>
          <w:numId w:val="7"/>
        </w:numPr>
        <w:spacing w:line="240" w:lineRule="auto"/>
      </w:pPr>
      <w:r>
        <w:t>Een jaarplanning voor 2021</w:t>
      </w:r>
    </w:p>
    <w:p w14:paraId="4ADCA028" w14:textId="77777777" w:rsidR="00224F20" w:rsidRDefault="00224F20" w:rsidP="00224F20">
      <w:pPr>
        <w:numPr>
          <w:ilvl w:val="0"/>
          <w:numId w:val="7"/>
        </w:numPr>
        <w:spacing w:line="240" w:lineRule="auto"/>
      </w:pPr>
      <w:r>
        <w:t>Een exemplaar van een buurtkrantje of nieuwsbrief</w:t>
      </w:r>
    </w:p>
    <w:p w14:paraId="0CF8FEAB" w14:textId="77777777" w:rsidR="00224F20" w:rsidRDefault="00224F20" w:rsidP="00224F20">
      <w:pPr>
        <w:numPr>
          <w:ilvl w:val="0"/>
          <w:numId w:val="7"/>
        </w:numPr>
        <w:spacing w:line="240" w:lineRule="auto"/>
      </w:pPr>
      <w:r>
        <w:t>Eventueel een verslag van de extra inspanningen die een buurtwerk levert voor het bereiken van buurtbewoners die minder kansen krijgen of het moeilijk hebben.</w:t>
      </w:r>
    </w:p>
    <w:p w14:paraId="474E9B52" w14:textId="77777777" w:rsidR="00224F20" w:rsidRDefault="00224F20" w:rsidP="00224F20"/>
    <w:p w14:paraId="2DA97148" w14:textId="77777777" w:rsidR="00224F20" w:rsidRDefault="00224F20" w:rsidP="00224F20">
      <w:r>
        <w:t xml:space="preserve">Bezorg de aanvraag </w:t>
      </w:r>
      <w:r w:rsidRPr="003F64ED">
        <w:rPr>
          <w:b/>
        </w:rPr>
        <w:t xml:space="preserve">ten laatste tegen </w:t>
      </w:r>
      <w:r>
        <w:rPr>
          <w:b/>
        </w:rPr>
        <w:t>vrijdag 26</w:t>
      </w:r>
      <w:r w:rsidRPr="003F64ED">
        <w:rPr>
          <w:b/>
        </w:rPr>
        <w:t xml:space="preserve"> februari 202</w:t>
      </w:r>
      <w:r>
        <w:rPr>
          <w:b/>
        </w:rPr>
        <w:t>1</w:t>
      </w:r>
      <w:r>
        <w:t xml:space="preserve"> op één van de volgende manieren:</w:t>
      </w:r>
    </w:p>
    <w:p w14:paraId="586B9E7D" w14:textId="77777777" w:rsidR="00224F20" w:rsidRDefault="00224F20" w:rsidP="00224F20"/>
    <w:p w14:paraId="33ABF841" w14:textId="77777777" w:rsidR="00224F20" w:rsidRPr="005E50D4" w:rsidRDefault="00224F20" w:rsidP="00224F20">
      <w:pPr>
        <w:rPr>
          <w:u w:val="single"/>
        </w:rPr>
      </w:pPr>
      <w:r w:rsidRPr="005E50D4">
        <w:rPr>
          <w:u w:val="single"/>
        </w:rPr>
        <w:t>Digitaal:</w:t>
      </w:r>
    </w:p>
    <w:p w14:paraId="675F9D18" w14:textId="77777777" w:rsidR="00224F20" w:rsidRDefault="00224F20" w:rsidP="00224F20">
      <w:r>
        <w:t xml:space="preserve">irene.vandeven@turnhout.be </w:t>
      </w:r>
    </w:p>
    <w:p w14:paraId="5A1A867F" w14:textId="77777777" w:rsidR="00224F20" w:rsidRDefault="00224F20" w:rsidP="00224F20"/>
    <w:p w14:paraId="46A69BBD" w14:textId="77777777" w:rsidR="00224F20" w:rsidRPr="005E50D4" w:rsidRDefault="00224F20" w:rsidP="00224F20">
      <w:pPr>
        <w:rPr>
          <w:u w:val="single"/>
        </w:rPr>
      </w:pPr>
      <w:r w:rsidRPr="005E50D4">
        <w:rPr>
          <w:u w:val="single"/>
        </w:rPr>
        <w:t>Per post:</w:t>
      </w:r>
    </w:p>
    <w:p w14:paraId="00B18731" w14:textId="77777777" w:rsidR="00224F20" w:rsidRDefault="00224F20" w:rsidP="00224F20">
      <w:r>
        <w:t>Stad Turnhout Preventie – De Buurtmakerij</w:t>
      </w:r>
    </w:p>
    <w:p w14:paraId="359C1AFF" w14:textId="77777777" w:rsidR="00224F20" w:rsidRDefault="00224F20" w:rsidP="00224F20">
      <w:r>
        <w:t xml:space="preserve">t.a.v. Irene van de Ven </w:t>
      </w:r>
    </w:p>
    <w:p w14:paraId="40C48B52" w14:textId="77777777" w:rsidR="00224F20" w:rsidRDefault="00224F20" w:rsidP="00224F20">
      <w:r>
        <w:t>Campus Blairon 200</w:t>
      </w:r>
    </w:p>
    <w:p w14:paraId="4F219032" w14:textId="77777777" w:rsidR="00224F20" w:rsidRDefault="00224F20" w:rsidP="00224F20">
      <w:r>
        <w:t>2300 Turnhout</w:t>
      </w:r>
    </w:p>
    <w:p w14:paraId="55A5ABF9" w14:textId="77777777" w:rsidR="00224F20" w:rsidRDefault="00224F20" w:rsidP="00224F20">
      <w:r>
        <w:t>Een poststempel geldt als bewijs.</w:t>
      </w:r>
    </w:p>
    <w:p w14:paraId="4FC3592E" w14:textId="77777777" w:rsidR="00224F20" w:rsidRDefault="00224F20" w:rsidP="00224F20"/>
    <w:p w14:paraId="14411EDE" w14:textId="77777777" w:rsidR="00224F20" w:rsidRPr="005E50D4" w:rsidRDefault="00224F20" w:rsidP="00224F20">
      <w:pPr>
        <w:rPr>
          <w:u w:val="single"/>
        </w:rPr>
      </w:pPr>
      <w:r w:rsidRPr="005E50D4">
        <w:rPr>
          <w:u w:val="single"/>
        </w:rPr>
        <w:t>Persoonlijk:</w:t>
      </w:r>
    </w:p>
    <w:p w14:paraId="2149E65E" w14:textId="77777777" w:rsidR="00224F20" w:rsidRDefault="00224F20" w:rsidP="00224F20">
      <w:r>
        <w:t>Onthaal Stadskantoor</w:t>
      </w:r>
    </w:p>
    <w:p w14:paraId="2B177513" w14:textId="77777777" w:rsidR="00224F20" w:rsidRDefault="00224F20" w:rsidP="00224F20">
      <w:r>
        <w:t>T.a.v. Irene van de Ven – De Buurtmakerij</w:t>
      </w:r>
    </w:p>
    <w:p w14:paraId="3DF313F9" w14:textId="77777777" w:rsidR="00224F20" w:rsidRDefault="00224F20" w:rsidP="00224F20">
      <w:r>
        <w:t>Campus Blairon 200</w:t>
      </w:r>
    </w:p>
    <w:p w14:paraId="31520888" w14:textId="77777777" w:rsidR="00224F20" w:rsidRDefault="00224F20" w:rsidP="00224F20">
      <w:r>
        <w:t xml:space="preserve">2300 Turnhout. </w:t>
      </w:r>
    </w:p>
    <w:p w14:paraId="331E116A" w14:textId="77777777" w:rsidR="00224F20" w:rsidRDefault="00224F20" w:rsidP="00224F20"/>
    <w:p w14:paraId="238ED857" w14:textId="77777777" w:rsidR="00224F20" w:rsidRDefault="00224F20" w:rsidP="00224F20">
      <w:r>
        <w:t>Alle buurtwerken krijgen een bevestiging na ontvangst en worden op de hoogte gehouden van het verdere verloop van hun aanvraag.</w:t>
      </w:r>
    </w:p>
    <w:p w14:paraId="3A0E4A5D" w14:textId="77777777" w:rsidR="00224F20" w:rsidRDefault="00224F20" w:rsidP="00224F20"/>
    <w:p w14:paraId="51479392" w14:textId="77777777" w:rsidR="00224F20" w:rsidRDefault="00224F20" w:rsidP="00224F20">
      <w:r>
        <w:t xml:space="preserve">Als u vragen heeft, aarzel dan niet om contact op te nemen met De Buurtmakerij: </w:t>
      </w:r>
      <w:hyperlink r:id="rId11" w:history="1">
        <w:r w:rsidRPr="00AB75F0">
          <w:rPr>
            <w:rStyle w:val="Hyperlink"/>
          </w:rPr>
          <w:t>irene.vandeven@turnhout.be</w:t>
        </w:r>
      </w:hyperlink>
      <w:r>
        <w:t xml:space="preserve"> of 014 40 96 77 / 0475 74 12 09.</w:t>
      </w:r>
    </w:p>
    <w:p w14:paraId="2F38AD6B" w14:textId="77777777" w:rsidR="00224F20" w:rsidRDefault="00224F20" w:rsidP="00224F20">
      <w:pPr>
        <w:pStyle w:val="Kop5"/>
        <w:spacing w:before="0"/>
        <w:rPr>
          <w:rFonts w:ascii="Arial Narrow" w:hAnsi="Arial Narrow"/>
          <w:b/>
          <w:color w:val="auto"/>
          <w:sz w:val="28"/>
          <w:szCs w:val="28"/>
        </w:rPr>
      </w:pPr>
      <w:bookmarkStart w:id="0" w:name="OLE_LINK1"/>
    </w:p>
    <w:p w14:paraId="2C61ADA0" w14:textId="77777777" w:rsidR="00224F20" w:rsidRPr="002131BB" w:rsidRDefault="00224F20" w:rsidP="00224F20">
      <w:pPr>
        <w:pStyle w:val="Kop5"/>
        <w:spacing w:before="0"/>
        <w:rPr>
          <w:rFonts w:ascii="Arial Narrow" w:hAnsi="Arial Narrow"/>
          <w:b/>
          <w:color w:val="auto"/>
          <w:sz w:val="28"/>
          <w:szCs w:val="28"/>
        </w:rPr>
      </w:pPr>
      <w:r w:rsidRPr="002131BB">
        <w:rPr>
          <w:rFonts w:ascii="Arial Narrow" w:hAnsi="Arial Narrow"/>
          <w:b/>
          <w:color w:val="auto"/>
          <w:sz w:val="28"/>
          <w:szCs w:val="28"/>
        </w:rPr>
        <w:t xml:space="preserve">Aanvraag </w:t>
      </w:r>
      <w:r>
        <w:rPr>
          <w:rFonts w:ascii="Arial Narrow" w:hAnsi="Arial Narrow"/>
          <w:b/>
          <w:color w:val="auto"/>
          <w:sz w:val="28"/>
          <w:szCs w:val="28"/>
        </w:rPr>
        <w:t>subsidie buurt en wijk 2021</w:t>
      </w:r>
    </w:p>
    <w:p w14:paraId="3A4E9F1A" w14:textId="77777777" w:rsidR="00224F20" w:rsidRDefault="00224F20" w:rsidP="00224F20">
      <w:pPr>
        <w:rPr>
          <w:sz w:val="12"/>
        </w:rPr>
      </w:pPr>
    </w:p>
    <w:bookmarkEnd w:id="0"/>
    <w:p w14:paraId="753A8953" w14:textId="77777777" w:rsidR="00224F20" w:rsidRDefault="00224F20" w:rsidP="00224F20"/>
    <w:p w14:paraId="61B33008" w14:textId="77777777" w:rsidR="00224F20" w:rsidRPr="003711BD" w:rsidRDefault="00224F20" w:rsidP="00224F20">
      <w:pPr>
        <w:rPr>
          <w:b/>
        </w:rPr>
      </w:pPr>
      <w:r>
        <w:rPr>
          <w:b/>
        </w:rPr>
        <w:t>Buurtverenigin</w:t>
      </w:r>
      <w:r w:rsidRPr="003711BD">
        <w:rPr>
          <w:b/>
        </w:rPr>
        <w:t>g</w:t>
      </w:r>
    </w:p>
    <w:p w14:paraId="32469EEA" w14:textId="77777777" w:rsidR="00224F20" w:rsidRDefault="00224F20" w:rsidP="00224F20">
      <w:pPr>
        <w:autoSpaceDE w:val="0"/>
        <w:autoSpaceDN w:val="0"/>
        <w:adjustRightInd w:val="0"/>
        <w:ind w:right="141"/>
      </w:pPr>
      <w:r>
        <w:t>Naam:</w:t>
      </w:r>
    </w:p>
    <w:p w14:paraId="5A4B4216" w14:textId="77777777" w:rsidR="00224F20" w:rsidRDefault="00224F20" w:rsidP="00224F20">
      <w:pPr>
        <w:autoSpaceDE w:val="0"/>
        <w:autoSpaceDN w:val="0"/>
        <w:adjustRightInd w:val="0"/>
      </w:pPr>
      <w:r>
        <w:pict w14:anchorId="3D8922FD">
          <v:rect id="_x0000_i1025" style="width:0;height:1.5pt" o:hralign="center" o:hrstd="t" o:hr="t" fillcolor="#aca899" stroked="f"/>
        </w:pict>
      </w:r>
    </w:p>
    <w:p w14:paraId="14331FFC" w14:textId="77777777" w:rsidR="00224F20" w:rsidRDefault="00224F20" w:rsidP="00224F20">
      <w:pPr>
        <w:autoSpaceDE w:val="0"/>
        <w:autoSpaceDN w:val="0"/>
        <w:adjustRightInd w:val="0"/>
        <w:ind w:right="141"/>
      </w:pPr>
      <w:r>
        <w:t xml:space="preserve">Adres buurtlokaal: </w:t>
      </w:r>
    </w:p>
    <w:p w14:paraId="085EBFCC" w14:textId="77777777" w:rsidR="00224F20" w:rsidRDefault="00224F20" w:rsidP="00224F20">
      <w:pPr>
        <w:autoSpaceDE w:val="0"/>
        <w:autoSpaceDN w:val="0"/>
        <w:adjustRightInd w:val="0"/>
      </w:pPr>
      <w:r>
        <w:pict w14:anchorId="511028C3">
          <v:rect id="_x0000_i1026" style="width:0;height:1.5pt" o:hralign="center" o:hrstd="t" o:hr="t" fillcolor="#aca899" stroked="f"/>
        </w:pict>
      </w:r>
    </w:p>
    <w:p w14:paraId="35F09FE5" w14:textId="77777777" w:rsidR="00224F20" w:rsidRDefault="00224F20" w:rsidP="00224F20">
      <w:pPr>
        <w:autoSpaceDE w:val="0"/>
        <w:autoSpaceDN w:val="0"/>
        <w:adjustRightInd w:val="0"/>
      </w:pPr>
      <w:r>
        <w:pict w14:anchorId="73F8AD68">
          <v:rect id="_x0000_i1027" style="width:0;height:1.5pt" o:hralign="center" o:hrstd="t" o:hr="t" fillcolor="#aca899" stroked="f"/>
        </w:pict>
      </w:r>
    </w:p>
    <w:p w14:paraId="6B32E32A" w14:textId="77777777" w:rsidR="00224F20" w:rsidRDefault="00224F20" w:rsidP="00224F20">
      <w:pPr>
        <w:autoSpaceDE w:val="0"/>
        <w:autoSpaceDN w:val="0"/>
        <w:adjustRightInd w:val="0"/>
      </w:pPr>
      <w:r>
        <w:t>Website – Facebook – andere (sociale) mediakanalen</w:t>
      </w:r>
    </w:p>
    <w:p w14:paraId="1A41AD55" w14:textId="77777777" w:rsidR="00224F20" w:rsidRDefault="00224F20" w:rsidP="00224F20">
      <w:pPr>
        <w:autoSpaceDE w:val="0"/>
        <w:autoSpaceDN w:val="0"/>
        <w:adjustRightInd w:val="0"/>
        <w:rPr>
          <w:rFonts w:ascii="ArialNarrow" w:eastAsia="Calibri" w:hAnsi="ArialNarrow" w:cs="ArialNarrow"/>
          <w:szCs w:val="22"/>
        </w:rPr>
      </w:pPr>
      <w:r>
        <w:pict w14:anchorId="2621768E">
          <v:rect id="_x0000_i1028" style="width:0;height:1.5pt" o:hralign="center" o:hrstd="t" o:hr="t" fillcolor="#aca899" stroked="f"/>
        </w:pict>
      </w:r>
    </w:p>
    <w:p w14:paraId="64A35F15" w14:textId="77777777" w:rsidR="00224F20" w:rsidRDefault="00224F20" w:rsidP="00224F20">
      <w:pPr>
        <w:autoSpaceDE w:val="0"/>
        <w:autoSpaceDN w:val="0"/>
        <w:adjustRightInd w:val="0"/>
        <w:rPr>
          <w:rFonts w:ascii="ArialNarrow" w:eastAsia="Calibri" w:hAnsi="ArialNarrow" w:cs="ArialNarrow"/>
          <w:szCs w:val="22"/>
        </w:rPr>
      </w:pPr>
    </w:p>
    <w:p w14:paraId="6A839439" w14:textId="77777777" w:rsidR="00224F20" w:rsidRPr="003711BD" w:rsidRDefault="00224F20" w:rsidP="00224F20">
      <w:pPr>
        <w:rPr>
          <w:b/>
        </w:rPr>
      </w:pPr>
      <w:r w:rsidRPr="003711BD">
        <w:rPr>
          <w:b/>
        </w:rPr>
        <w:t>Voorzitter</w:t>
      </w:r>
    </w:p>
    <w:p w14:paraId="54DA489D" w14:textId="77777777" w:rsidR="00224F20" w:rsidRDefault="00224F20" w:rsidP="00224F20">
      <w:pPr>
        <w:autoSpaceDE w:val="0"/>
        <w:autoSpaceDN w:val="0"/>
        <w:adjustRightInd w:val="0"/>
      </w:pPr>
      <w:r>
        <w:t xml:space="preserve">Naam (voor- en achternaam): </w:t>
      </w:r>
    </w:p>
    <w:p w14:paraId="55209D2E" w14:textId="77777777" w:rsidR="00224F20" w:rsidRDefault="00224F20" w:rsidP="00224F20">
      <w:pPr>
        <w:autoSpaceDE w:val="0"/>
        <w:autoSpaceDN w:val="0"/>
        <w:adjustRightInd w:val="0"/>
      </w:pPr>
      <w:r>
        <w:pict w14:anchorId="6CCDDE28">
          <v:rect id="_x0000_i1029" style="width:0;height:1.5pt" o:hralign="center" o:hrstd="t" o:hr="t" fillcolor="#aca899" stroked="f"/>
        </w:pict>
      </w:r>
    </w:p>
    <w:p w14:paraId="5F3AC7FF" w14:textId="77777777" w:rsidR="00224F20" w:rsidRDefault="00224F20" w:rsidP="00224F20">
      <w:pPr>
        <w:autoSpaceDE w:val="0"/>
        <w:autoSpaceDN w:val="0"/>
        <w:adjustRightInd w:val="0"/>
      </w:pPr>
      <w:r>
        <w:t xml:space="preserve">Adres: </w:t>
      </w:r>
    </w:p>
    <w:p w14:paraId="6D177D1E" w14:textId="77777777" w:rsidR="00224F20" w:rsidRDefault="00224F20" w:rsidP="00224F20">
      <w:pPr>
        <w:autoSpaceDE w:val="0"/>
        <w:autoSpaceDN w:val="0"/>
        <w:adjustRightInd w:val="0"/>
      </w:pPr>
      <w:r>
        <w:pict w14:anchorId="30D083B1">
          <v:rect id="_x0000_i1030" style="width:0;height:1.5pt" o:hralign="center" o:hrstd="t" o:hr="t" fillcolor="#aca899" stroked="f"/>
        </w:pict>
      </w:r>
    </w:p>
    <w:p w14:paraId="3927CEED" w14:textId="77777777" w:rsidR="00224F20" w:rsidRDefault="00224F20" w:rsidP="00224F20">
      <w:pPr>
        <w:autoSpaceDE w:val="0"/>
        <w:autoSpaceDN w:val="0"/>
        <w:adjustRightInd w:val="0"/>
        <w:rPr>
          <w:rFonts w:ascii="ArialNarrow" w:eastAsia="Calibri" w:hAnsi="ArialNarrow" w:cs="ArialNarrow"/>
          <w:szCs w:val="22"/>
        </w:rPr>
      </w:pPr>
      <w:r>
        <w:pict w14:anchorId="4A58EB27">
          <v:rect id="_x0000_i1031" style="width:0;height:1.5pt" o:hralign="center" o:hrstd="t" o:hr="t" fillcolor="#aca899" stroked="f"/>
        </w:pict>
      </w:r>
    </w:p>
    <w:p w14:paraId="473A2AA5" w14:textId="77777777" w:rsidR="00224F20" w:rsidRDefault="00224F20" w:rsidP="00224F20">
      <w:r>
        <w:t xml:space="preserve">Telefoonnummer: </w:t>
      </w:r>
    </w:p>
    <w:p w14:paraId="1D82DFE6" w14:textId="77777777" w:rsidR="00224F20" w:rsidRDefault="00224F20" w:rsidP="00224F20">
      <w:pPr>
        <w:rPr>
          <w:rFonts w:ascii="ArialNarrow" w:eastAsia="Calibri" w:hAnsi="ArialNarrow" w:cs="ArialNarrow"/>
          <w:szCs w:val="22"/>
        </w:rPr>
      </w:pPr>
      <w:r>
        <w:pict w14:anchorId="50420671">
          <v:rect id="_x0000_i1032" style="width:0;height:1.5pt" o:hralign="center" o:hrstd="t" o:hr="t" fillcolor="#aca899" stroked="f"/>
        </w:pict>
      </w:r>
    </w:p>
    <w:p w14:paraId="40D439DF" w14:textId="77777777" w:rsidR="00224F20" w:rsidRDefault="00224F20" w:rsidP="00224F20">
      <w:r>
        <w:t xml:space="preserve">e-mailadres: </w:t>
      </w:r>
    </w:p>
    <w:p w14:paraId="28BCE625" w14:textId="77777777" w:rsidR="00224F20" w:rsidRDefault="00224F20" w:rsidP="00224F20">
      <w:r>
        <w:pict w14:anchorId="0FFDFDA3">
          <v:rect id="_x0000_i1033" style="width:0;height:1.5pt" o:hralign="center" o:hrstd="t" o:hr="t" fillcolor="#aca899" stroked="f"/>
        </w:pict>
      </w:r>
    </w:p>
    <w:p w14:paraId="71D5F3E1" w14:textId="77777777" w:rsidR="00224F20" w:rsidRDefault="00224F20" w:rsidP="00224F20">
      <w:pPr>
        <w:rPr>
          <w:b/>
        </w:rPr>
      </w:pPr>
    </w:p>
    <w:p w14:paraId="37F9E1CB" w14:textId="77777777" w:rsidR="00224F20" w:rsidRPr="003711BD" w:rsidRDefault="00224F20" w:rsidP="00224F20">
      <w:pPr>
        <w:rPr>
          <w:b/>
        </w:rPr>
      </w:pPr>
      <w:r w:rsidRPr="003711BD">
        <w:rPr>
          <w:b/>
        </w:rPr>
        <w:t>Secretaris</w:t>
      </w:r>
    </w:p>
    <w:p w14:paraId="085807AF" w14:textId="77777777" w:rsidR="00224F20" w:rsidRDefault="00224F20" w:rsidP="00224F20">
      <w:pPr>
        <w:autoSpaceDE w:val="0"/>
        <w:autoSpaceDN w:val="0"/>
        <w:adjustRightInd w:val="0"/>
      </w:pPr>
      <w:r>
        <w:t xml:space="preserve">Naam (voor- en achternaam): </w:t>
      </w:r>
    </w:p>
    <w:p w14:paraId="342B7D5F" w14:textId="77777777" w:rsidR="00224F20" w:rsidRDefault="00224F20" w:rsidP="00224F20">
      <w:pPr>
        <w:autoSpaceDE w:val="0"/>
        <w:autoSpaceDN w:val="0"/>
        <w:adjustRightInd w:val="0"/>
      </w:pPr>
      <w:r>
        <w:pict w14:anchorId="1DF80EDD">
          <v:rect id="_x0000_i1034" style="width:0;height:1.5pt" o:hralign="center" o:hrstd="t" o:hr="t" fillcolor="#aca899" stroked="f"/>
        </w:pict>
      </w:r>
    </w:p>
    <w:p w14:paraId="03757337" w14:textId="77777777" w:rsidR="00224F20" w:rsidRDefault="00224F20" w:rsidP="00224F20">
      <w:pPr>
        <w:autoSpaceDE w:val="0"/>
        <w:autoSpaceDN w:val="0"/>
        <w:adjustRightInd w:val="0"/>
      </w:pPr>
      <w:r>
        <w:t xml:space="preserve">Adres: </w:t>
      </w:r>
    </w:p>
    <w:p w14:paraId="4BD1C651" w14:textId="77777777" w:rsidR="00224F20" w:rsidRDefault="00224F20" w:rsidP="00224F20">
      <w:pPr>
        <w:autoSpaceDE w:val="0"/>
        <w:autoSpaceDN w:val="0"/>
        <w:adjustRightInd w:val="0"/>
      </w:pPr>
      <w:r>
        <w:pict w14:anchorId="505EF40C">
          <v:rect id="_x0000_i1035" style="width:0;height:1.5pt" o:hralign="center" o:hrstd="t" o:hr="t" fillcolor="#aca899" stroked="f"/>
        </w:pict>
      </w:r>
    </w:p>
    <w:p w14:paraId="49B1FA40" w14:textId="77777777" w:rsidR="00224F20" w:rsidRDefault="00224F20" w:rsidP="00224F20">
      <w:pPr>
        <w:autoSpaceDE w:val="0"/>
        <w:autoSpaceDN w:val="0"/>
        <w:adjustRightInd w:val="0"/>
        <w:rPr>
          <w:rFonts w:ascii="ArialNarrow" w:eastAsia="Calibri" w:hAnsi="ArialNarrow" w:cs="ArialNarrow"/>
          <w:szCs w:val="22"/>
        </w:rPr>
      </w:pPr>
      <w:r>
        <w:pict w14:anchorId="65C5604D">
          <v:rect id="_x0000_i1036" style="width:0;height:1.5pt" o:hralign="center" o:hrstd="t" o:hr="t" fillcolor="#aca899" stroked="f"/>
        </w:pict>
      </w:r>
    </w:p>
    <w:p w14:paraId="4BDA4782" w14:textId="77777777" w:rsidR="00224F20" w:rsidRDefault="00224F20" w:rsidP="00224F20">
      <w:r>
        <w:t xml:space="preserve">Telefoonnummer: </w:t>
      </w:r>
    </w:p>
    <w:p w14:paraId="0FF63366" w14:textId="77777777" w:rsidR="00224F20" w:rsidRDefault="00224F20" w:rsidP="00224F20">
      <w:pPr>
        <w:rPr>
          <w:rFonts w:ascii="ArialNarrow" w:eastAsia="Calibri" w:hAnsi="ArialNarrow" w:cs="ArialNarrow"/>
          <w:szCs w:val="22"/>
        </w:rPr>
      </w:pPr>
      <w:r>
        <w:pict w14:anchorId="600C520C">
          <v:rect id="_x0000_i1037" style="width:0;height:1.5pt" o:hralign="center" o:hrstd="t" o:hr="t" fillcolor="#aca899" stroked="f"/>
        </w:pict>
      </w:r>
    </w:p>
    <w:p w14:paraId="731E9C7B" w14:textId="77777777" w:rsidR="00224F20" w:rsidRDefault="00224F20" w:rsidP="00224F20">
      <w:r>
        <w:t xml:space="preserve">e-mailadres: </w:t>
      </w:r>
    </w:p>
    <w:p w14:paraId="7865FF02" w14:textId="77777777" w:rsidR="00224F20" w:rsidRDefault="00224F20" w:rsidP="00224F20">
      <w:pPr>
        <w:rPr>
          <w:rFonts w:ascii="ArialNarrow" w:eastAsia="Calibri" w:hAnsi="ArialNarrow" w:cs="ArialNarrow"/>
          <w:szCs w:val="22"/>
        </w:rPr>
      </w:pPr>
      <w:r>
        <w:pict w14:anchorId="53B47BA9">
          <v:rect id="_x0000_i1038" style="width:0;height:1.5pt" o:hralign="center" o:hrstd="t" o:hr="t" fillcolor="#aca899" stroked="f"/>
        </w:pict>
      </w:r>
    </w:p>
    <w:p w14:paraId="7BF4F851" w14:textId="77777777" w:rsidR="00224F20" w:rsidRDefault="00224F20" w:rsidP="00224F20"/>
    <w:p w14:paraId="7FE740B8" w14:textId="77777777" w:rsidR="00224F20" w:rsidRDefault="00224F20" w:rsidP="00224F20">
      <w:pPr>
        <w:rPr>
          <w:b/>
        </w:rPr>
      </w:pPr>
      <w:r>
        <w:rPr>
          <w:b/>
        </w:rPr>
        <w:t>Verantwoordelijke speelplekken</w:t>
      </w:r>
    </w:p>
    <w:p w14:paraId="65AAD870" w14:textId="77777777" w:rsidR="00224F20" w:rsidRDefault="00224F20" w:rsidP="00224F20">
      <w:pPr>
        <w:autoSpaceDE w:val="0"/>
        <w:autoSpaceDN w:val="0"/>
        <w:adjustRightInd w:val="0"/>
      </w:pPr>
      <w:r>
        <w:t xml:space="preserve">Naam (voor- en achternaam): </w:t>
      </w:r>
    </w:p>
    <w:p w14:paraId="663E3BCB" w14:textId="77777777" w:rsidR="00224F20" w:rsidRDefault="00224F20" w:rsidP="00224F20">
      <w:pPr>
        <w:autoSpaceDE w:val="0"/>
        <w:autoSpaceDN w:val="0"/>
        <w:adjustRightInd w:val="0"/>
      </w:pPr>
      <w:r>
        <w:pict w14:anchorId="4DF8F269">
          <v:rect id="_x0000_i1039" style="width:0;height:1.5pt" o:hralign="center" o:hrstd="t" o:hr="t" fillcolor="#aca899" stroked="f"/>
        </w:pict>
      </w:r>
    </w:p>
    <w:p w14:paraId="7C88C54A" w14:textId="77777777" w:rsidR="00224F20" w:rsidRDefault="00224F20" w:rsidP="00224F20">
      <w:pPr>
        <w:autoSpaceDE w:val="0"/>
        <w:autoSpaceDN w:val="0"/>
        <w:adjustRightInd w:val="0"/>
      </w:pPr>
      <w:r>
        <w:t xml:space="preserve">Adres: </w:t>
      </w:r>
    </w:p>
    <w:p w14:paraId="2605B354" w14:textId="77777777" w:rsidR="00224F20" w:rsidRDefault="00224F20" w:rsidP="00224F20">
      <w:pPr>
        <w:autoSpaceDE w:val="0"/>
        <w:autoSpaceDN w:val="0"/>
        <w:adjustRightInd w:val="0"/>
      </w:pPr>
      <w:r>
        <w:pict w14:anchorId="62789530">
          <v:rect id="_x0000_i1040" style="width:0;height:1.5pt" o:hralign="center" o:hrstd="t" o:hr="t" fillcolor="#aca899" stroked="f"/>
        </w:pict>
      </w:r>
    </w:p>
    <w:p w14:paraId="43BD5257" w14:textId="77777777" w:rsidR="00224F20" w:rsidRDefault="00224F20" w:rsidP="00224F20">
      <w:pPr>
        <w:autoSpaceDE w:val="0"/>
        <w:autoSpaceDN w:val="0"/>
        <w:adjustRightInd w:val="0"/>
        <w:rPr>
          <w:rFonts w:ascii="ArialNarrow" w:eastAsia="Calibri" w:hAnsi="ArialNarrow" w:cs="ArialNarrow"/>
          <w:szCs w:val="22"/>
        </w:rPr>
      </w:pPr>
      <w:r>
        <w:pict w14:anchorId="4700339F">
          <v:rect id="_x0000_i1041" style="width:0;height:1.5pt" o:hralign="center" o:hrstd="t" o:hr="t" fillcolor="#aca899" stroked="f"/>
        </w:pict>
      </w:r>
    </w:p>
    <w:p w14:paraId="510CAF9E" w14:textId="77777777" w:rsidR="00224F20" w:rsidRDefault="00224F20" w:rsidP="00224F20">
      <w:r>
        <w:t xml:space="preserve">Telefoonnummer: </w:t>
      </w:r>
    </w:p>
    <w:p w14:paraId="6EBA1C55" w14:textId="77777777" w:rsidR="00224F20" w:rsidRDefault="00224F20" w:rsidP="00224F20">
      <w:pPr>
        <w:rPr>
          <w:rFonts w:ascii="ArialNarrow" w:eastAsia="Calibri" w:hAnsi="ArialNarrow" w:cs="ArialNarrow"/>
          <w:szCs w:val="22"/>
        </w:rPr>
      </w:pPr>
      <w:r>
        <w:pict w14:anchorId="6DC924CA">
          <v:rect id="_x0000_i1042" style="width:0;height:1.5pt" o:hralign="center" o:hrstd="t" o:hr="t" fillcolor="#aca899" stroked="f"/>
        </w:pict>
      </w:r>
    </w:p>
    <w:p w14:paraId="74DDE435" w14:textId="77777777" w:rsidR="00224F20" w:rsidRDefault="00224F20" w:rsidP="00224F20">
      <w:r>
        <w:t xml:space="preserve">e-mailadres: </w:t>
      </w:r>
    </w:p>
    <w:p w14:paraId="7F88C4DA" w14:textId="77777777" w:rsidR="00224F20" w:rsidRPr="002075BD" w:rsidRDefault="00224F20" w:rsidP="00224F20">
      <w:r>
        <w:pict w14:anchorId="589544E7">
          <v:rect id="_x0000_i1043" style="width:0;height:1.5pt" o:hralign="center" o:hrstd="t" o:hr="t" fillcolor="#aca899" stroked="f"/>
        </w:pict>
      </w:r>
    </w:p>
    <w:p w14:paraId="3CF4EC49" w14:textId="77777777" w:rsidR="00224F20" w:rsidRDefault="00224F20" w:rsidP="00224F20">
      <w:pPr>
        <w:rPr>
          <w:b/>
        </w:rPr>
      </w:pPr>
    </w:p>
    <w:p w14:paraId="1B19878F" w14:textId="77777777" w:rsidR="00224F20" w:rsidRDefault="00224F20" w:rsidP="00224F20">
      <w:pPr>
        <w:rPr>
          <w:b/>
        </w:rPr>
      </w:pPr>
      <w:r>
        <w:rPr>
          <w:b/>
        </w:rPr>
        <w:t xml:space="preserve">Afgevaardigde Buurtraad </w:t>
      </w:r>
    </w:p>
    <w:p w14:paraId="3D724706" w14:textId="77777777" w:rsidR="00224F20" w:rsidRDefault="00224F20" w:rsidP="00224F20">
      <w:pPr>
        <w:autoSpaceDE w:val="0"/>
        <w:autoSpaceDN w:val="0"/>
        <w:adjustRightInd w:val="0"/>
      </w:pPr>
      <w:r>
        <w:t xml:space="preserve">Naam (voor- en achternaam): </w:t>
      </w:r>
    </w:p>
    <w:p w14:paraId="641B955B" w14:textId="77777777" w:rsidR="00224F20" w:rsidRDefault="00224F20" w:rsidP="00224F20">
      <w:pPr>
        <w:autoSpaceDE w:val="0"/>
        <w:autoSpaceDN w:val="0"/>
        <w:adjustRightInd w:val="0"/>
      </w:pPr>
      <w:r>
        <w:pict w14:anchorId="718144EE">
          <v:rect id="_x0000_i1044" style="width:0;height:1.5pt" o:hralign="center" o:hrstd="t" o:hr="t" fillcolor="#aca899" stroked="f"/>
        </w:pict>
      </w:r>
    </w:p>
    <w:p w14:paraId="113DBEA5" w14:textId="77777777" w:rsidR="00224F20" w:rsidRDefault="00224F20" w:rsidP="00224F20">
      <w:pPr>
        <w:autoSpaceDE w:val="0"/>
        <w:autoSpaceDN w:val="0"/>
        <w:adjustRightInd w:val="0"/>
      </w:pPr>
      <w:r>
        <w:t xml:space="preserve">Adres: </w:t>
      </w:r>
    </w:p>
    <w:p w14:paraId="08C779B7" w14:textId="77777777" w:rsidR="00224F20" w:rsidRDefault="00224F20" w:rsidP="00224F20">
      <w:pPr>
        <w:autoSpaceDE w:val="0"/>
        <w:autoSpaceDN w:val="0"/>
        <w:adjustRightInd w:val="0"/>
      </w:pPr>
      <w:r>
        <w:pict w14:anchorId="073E57B3">
          <v:rect id="_x0000_i1045" style="width:0;height:1.5pt" o:hralign="center" o:hrstd="t" o:hr="t" fillcolor="#aca899" stroked="f"/>
        </w:pict>
      </w:r>
    </w:p>
    <w:p w14:paraId="679516AD" w14:textId="77777777" w:rsidR="00224F20" w:rsidRDefault="00224F20" w:rsidP="00224F20">
      <w:pPr>
        <w:autoSpaceDE w:val="0"/>
        <w:autoSpaceDN w:val="0"/>
        <w:adjustRightInd w:val="0"/>
        <w:rPr>
          <w:rFonts w:ascii="ArialNarrow" w:eastAsia="Calibri" w:hAnsi="ArialNarrow" w:cs="ArialNarrow"/>
          <w:szCs w:val="22"/>
        </w:rPr>
      </w:pPr>
      <w:r>
        <w:pict w14:anchorId="7DB71D9A">
          <v:rect id="_x0000_i1046" style="width:0;height:1.5pt" o:hralign="center" o:hrstd="t" o:hr="t" fillcolor="#aca899" stroked="f"/>
        </w:pict>
      </w:r>
    </w:p>
    <w:p w14:paraId="5D93E9B3" w14:textId="77777777" w:rsidR="00224F20" w:rsidRDefault="00224F20" w:rsidP="00224F20">
      <w:r>
        <w:t xml:space="preserve">Telefoonnummer: </w:t>
      </w:r>
    </w:p>
    <w:p w14:paraId="0E7965BA" w14:textId="77777777" w:rsidR="00224F20" w:rsidRDefault="00224F20" w:rsidP="00224F20">
      <w:pPr>
        <w:rPr>
          <w:rFonts w:ascii="ArialNarrow" w:eastAsia="Calibri" w:hAnsi="ArialNarrow" w:cs="ArialNarrow"/>
          <w:szCs w:val="22"/>
        </w:rPr>
      </w:pPr>
      <w:r>
        <w:pict w14:anchorId="74F7AA42">
          <v:rect id="_x0000_i1047" style="width:0;height:1.5pt" o:hralign="center" o:hrstd="t" o:hr="t" fillcolor="#aca899" stroked="f"/>
        </w:pict>
      </w:r>
    </w:p>
    <w:p w14:paraId="6240410C" w14:textId="77777777" w:rsidR="00224F20" w:rsidRDefault="00224F20" w:rsidP="00224F20">
      <w:r>
        <w:t xml:space="preserve">e-mailadres: </w:t>
      </w:r>
    </w:p>
    <w:p w14:paraId="560C5734" w14:textId="77777777" w:rsidR="00224F20" w:rsidRDefault="00224F20" w:rsidP="00224F20">
      <w:pPr>
        <w:rPr>
          <w:b/>
        </w:rPr>
      </w:pPr>
      <w:r>
        <w:pict w14:anchorId="5C4B95FE">
          <v:rect id="_x0000_i1048" style="width:0;height:1.5pt" o:hralign="center" o:hrstd="t" o:hr="t" fillcolor="#aca899" stroked="f"/>
        </w:pict>
      </w:r>
    </w:p>
    <w:p w14:paraId="327A4AAC" w14:textId="77777777" w:rsidR="00224F20" w:rsidRDefault="00224F20" w:rsidP="00224F20">
      <w:pPr>
        <w:rPr>
          <w:b/>
        </w:rPr>
      </w:pPr>
    </w:p>
    <w:p w14:paraId="188F67BA" w14:textId="77777777" w:rsidR="00224F20" w:rsidRDefault="00224F20" w:rsidP="00224F20">
      <w:pPr>
        <w:rPr>
          <w:b/>
        </w:rPr>
      </w:pPr>
      <w:r>
        <w:rPr>
          <w:b/>
        </w:rPr>
        <w:t>Contactpersoon (voor al het mailverkeer)</w:t>
      </w:r>
    </w:p>
    <w:p w14:paraId="508B09BC" w14:textId="77777777" w:rsidR="00224F20" w:rsidRDefault="00224F20" w:rsidP="00224F20">
      <w:pPr>
        <w:autoSpaceDE w:val="0"/>
        <w:autoSpaceDN w:val="0"/>
        <w:adjustRightInd w:val="0"/>
      </w:pPr>
      <w:r>
        <w:lastRenderedPageBreak/>
        <w:t xml:space="preserve">Naam (voor- en achternaam): </w:t>
      </w:r>
    </w:p>
    <w:p w14:paraId="01014FDC" w14:textId="77777777" w:rsidR="00224F20" w:rsidRDefault="00224F20" w:rsidP="00224F20">
      <w:pPr>
        <w:autoSpaceDE w:val="0"/>
        <w:autoSpaceDN w:val="0"/>
        <w:adjustRightInd w:val="0"/>
      </w:pPr>
      <w:r>
        <w:pict w14:anchorId="5AC62064">
          <v:rect id="_x0000_i1049" style="width:0;height:1.5pt" o:hralign="center" o:hrstd="t" o:hr="t" fillcolor="#aca899" stroked="f"/>
        </w:pict>
      </w:r>
    </w:p>
    <w:p w14:paraId="2A61673E" w14:textId="77777777" w:rsidR="00224F20" w:rsidRDefault="00224F20" w:rsidP="00224F20">
      <w:pPr>
        <w:autoSpaceDE w:val="0"/>
        <w:autoSpaceDN w:val="0"/>
        <w:adjustRightInd w:val="0"/>
      </w:pPr>
      <w:r>
        <w:t xml:space="preserve">Adres: </w:t>
      </w:r>
    </w:p>
    <w:p w14:paraId="75C27177" w14:textId="77777777" w:rsidR="00224F20" w:rsidRDefault="00224F20" w:rsidP="00224F20">
      <w:pPr>
        <w:autoSpaceDE w:val="0"/>
        <w:autoSpaceDN w:val="0"/>
        <w:adjustRightInd w:val="0"/>
      </w:pPr>
      <w:r>
        <w:pict w14:anchorId="7DD5847A">
          <v:rect id="_x0000_i1050" style="width:0;height:1.5pt" o:hralign="center" o:hrstd="t" o:hr="t" fillcolor="#aca899" stroked="f"/>
        </w:pict>
      </w:r>
    </w:p>
    <w:p w14:paraId="3F87D38F" w14:textId="77777777" w:rsidR="00224F20" w:rsidRDefault="00224F20" w:rsidP="00224F20">
      <w:pPr>
        <w:autoSpaceDE w:val="0"/>
        <w:autoSpaceDN w:val="0"/>
        <w:adjustRightInd w:val="0"/>
        <w:rPr>
          <w:rFonts w:ascii="ArialNarrow" w:eastAsia="Calibri" w:hAnsi="ArialNarrow" w:cs="ArialNarrow"/>
          <w:szCs w:val="22"/>
        </w:rPr>
      </w:pPr>
      <w:r>
        <w:pict w14:anchorId="03482899">
          <v:rect id="_x0000_i1051" style="width:0;height:1.5pt" o:hralign="center" o:hrstd="t" o:hr="t" fillcolor="#aca899" stroked="f"/>
        </w:pict>
      </w:r>
    </w:p>
    <w:p w14:paraId="58CBF7C7" w14:textId="77777777" w:rsidR="00224F20" w:rsidRDefault="00224F20" w:rsidP="00224F20">
      <w:r>
        <w:t xml:space="preserve">Telefoonnummer: </w:t>
      </w:r>
    </w:p>
    <w:p w14:paraId="23ED7D8A" w14:textId="77777777" w:rsidR="00224F20" w:rsidRDefault="00224F20" w:rsidP="00224F20">
      <w:pPr>
        <w:rPr>
          <w:rFonts w:ascii="ArialNarrow" w:eastAsia="Calibri" w:hAnsi="ArialNarrow" w:cs="ArialNarrow"/>
          <w:szCs w:val="22"/>
        </w:rPr>
      </w:pPr>
      <w:r>
        <w:pict w14:anchorId="024A14D5">
          <v:rect id="_x0000_i1052" style="width:0;height:1.5pt" o:hralign="center" o:hrstd="t" o:hr="t" fillcolor="#aca899" stroked="f"/>
        </w:pict>
      </w:r>
    </w:p>
    <w:p w14:paraId="68F5CE5A" w14:textId="77777777" w:rsidR="00224F20" w:rsidRDefault="00224F20" w:rsidP="00224F20">
      <w:r>
        <w:t xml:space="preserve">e-mailadres: </w:t>
      </w:r>
    </w:p>
    <w:p w14:paraId="38FA4DE1" w14:textId="77777777" w:rsidR="00224F20" w:rsidRDefault="00224F20" w:rsidP="00224F20">
      <w:pPr>
        <w:rPr>
          <w:b/>
        </w:rPr>
      </w:pPr>
      <w:r>
        <w:pict w14:anchorId="6F0DD90A">
          <v:rect id="_x0000_i1053" style="width:0;height:1.5pt" o:hralign="center" o:hrstd="t" o:hr="t" fillcolor="#aca899" stroked="f"/>
        </w:pict>
      </w:r>
    </w:p>
    <w:p w14:paraId="758A7BE3" w14:textId="77777777" w:rsidR="00224F20" w:rsidRDefault="00224F20" w:rsidP="00224F20">
      <w:pPr>
        <w:rPr>
          <w:b/>
        </w:rPr>
      </w:pPr>
    </w:p>
    <w:p w14:paraId="5CBFBAC9" w14:textId="77777777" w:rsidR="00224F20" w:rsidRDefault="00224F20" w:rsidP="00224F20">
      <w:pPr>
        <w:rPr>
          <w:b/>
        </w:rPr>
      </w:pPr>
      <w:r>
        <w:rPr>
          <w:b/>
        </w:rPr>
        <w:t>Omschrijving werkgebied (straatnamen)</w:t>
      </w:r>
    </w:p>
    <w:p w14:paraId="426D8CA8" w14:textId="77777777" w:rsidR="00224F20" w:rsidRDefault="00224F20" w:rsidP="00224F20">
      <w:r>
        <w:pict w14:anchorId="014C452D">
          <v:rect id="_x0000_i1054" style="width:0;height:1.5pt" o:hralign="center" o:hrstd="t" o:hr="t" fillcolor="#aca899" stroked="f"/>
        </w:pict>
      </w:r>
    </w:p>
    <w:p w14:paraId="7FB9E87D" w14:textId="77777777" w:rsidR="00224F20" w:rsidRDefault="00224F20" w:rsidP="00224F20">
      <w:r>
        <w:pict w14:anchorId="66067496">
          <v:rect id="_x0000_i1055" style="width:0;height:1.5pt" o:hralign="center" o:hrstd="t" o:hr="t" fillcolor="#aca899" stroked="f"/>
        </w:pict>
      </w:r>
    </w:p>
    <w:p w14:paraId="1A18ECFD" w14:textId="77777777" w:rsidR="00224F20" w:rsidRDefault="00224F20" w:rsidP="00224F20">
      <w:r>
        <w:pict w14:anchorId="20B382E6">
          <v:rect id="_x0000_i1056" style="width:0;height:1.5pt" o:hralign="center" o:hrstd="t" o:hr="t" fillcolor="#aca899" stroked="f"/>
        </w:pict>
      </w:r>
    </w:p>
    <w:p w14:paraId="494856D7" w14:textId="77777777" w:rsidR="00224F20" w:rsidRDefault="00224F20" w:rsidP="00224F20">
      <w:pPr>
        <w:rPr>
          <w:b/>
        </w:rPr>
      </w:pPr>
      <w:r>
        <w:pict w14:anchorId="21B17FC8">
          <v:rect id="_x0000_i1057" style="width:0;height:1.5pt" o:hralign="center" o:hrstd="t" o:hr="t" fillcolor="#aca899" stroked="f"/>
        </w:pict>
      </w:r>
    </w:p>
    <w:p w14:paraId="77384108" w14:textId="77777777" w:rsidR="00224F20" w:rsidRDefault="00224F20" w:rsidP="00224F20">
      <w:pPr>
        <w:rPr>
          <w:b/>
        </w:rPr>
      </w:pPr>
    </w:p>
    <w:p w14:paraId="4423C252" w14:textId="77777777" w:rsidR="00224F20" w:rsidRDefault="00224F20" w:rsidP="00224F20">
      <w:pPr>
        <w:rPr>
          <w:b/>
        </w:rPr>
      </w:pPr>
      <w:r>
        <w:rPr>
          <w:b/>
        </w:rPr>
        <w:t>Waaraan wordt de werkingssubsidie besteed?</w:t>
      </w:r>
    </w:p>
    <w:p w14:paraId="2AE2ABB7" w14:textId="77777777" w:rsidR="00224F20" w:rsidRDefault="00224F20" w:rsidP="00224F20">
      <w:r>
        <w:pict w14:anchorId="317FE769">
          <v:rect id="_x0000_i1058" style="width:0;height:1.5pt" o:hralign="center" o:hrstd="t" o:hr="t" fillcolor="#aca899" stroked="f"/>
        </w:pict>
      </w:r>
    </w:p>
    <w:p w14:paraId="54E262D9" w14:textId="77777777" w:rsidR="00224F20" w:rsidRDefault="00224F20" w:rsidP="00224F20">
      <w:r>
        <w:pict w14:anchorId="12DD7320">
          <v:rect id="_x0000_i1059" style="width:0;height:1.5pt" o:hralign="center" o:hrstd="t" o:hr="t" fillcolor="#aca899" stroked="f"/>
        </w:pict>
      </w:r>
    </w:p>
    <w:p w14:paraId="0BF6F0BB" w14:textId="77777777" w:rsidR="00224F20" w:rsidRDefault="00224F20" w:rsidP="00224F20"/>
    <w:p w14:paraId="1B7DFDDE" w14:textId="77777777" w:rsidR="00224F20" w:rsidRDefault="00224F20" w:rsidP="00224F20">
      <w:pPr>
        <w:rPr>
          <w:b/>
        </w:rPr>
      </w:pPr>
      <w:r>
        <w:rPr>
          <w:b/>
        </w:rPr>
        <w:t>Financiële gegevens</w:t>
      </w:r>
    </w:p>
    <w:p w14:paraId="4B80EF83" w14:textId="77777777" w:rsidR="00224F20" w:rsidRDefault="00224F20" w:rsidP="00224F20">
      <w:r>
        <w:t xml:space="preserve">IBAN (16 karakters): </w:t>
      </w:r>
    </w:p>
    <w:p w14:paraId="2C714178" w14:textId="77777777" w:rsidR="00224F20" w:rsidRDefault="00224F20" w:rsidP="00224F20">
      <w:r>
        <w:t xml:space="preserve">BE _ _   _ _ _ _   _ _ _ _   _ _ _ _  </w:t>
      </w:r>
    </w:p>
    <w:p w14:paraId="0FE95A02" w14:textId="77777777" w:rsidR="00224F20" w:rsidRDefault="00224F20" w:rsidP="00224F20"/>
    <w:p w14:paraId="062EC829" w14:textId="77777777" w:rsidR="00224F20" w:rsidRDefault="00224F20" w:rsidP="00224F20">
      <w:r>
        <w:t>BICC (8 of 11 karakters):</w:t>
      </w:r>
    </w:p>
    <w:p w14:paraId="4BC180AB" w14:textId="77777777" w:rsidR="00224F20" w:rsidRDefault="00224F20" w:rsidP="00224F20">
      <w:r>
        <w:pict w14:anchorId="54964D25">
          <v:rect id="_x0000_i1060" style="width:0;height:1.5pt" o:hralign="center" o:hrstd="t" o:hr="t" fillcolor="#aca899" stroked="f"/>
        </w:pict>
      </w:r>
    </w:p>
    <w:p w14:paraId="59720DAA" w14:textId="77777777" w:rsidR="00224F20" w:rsidRDefault="00224F20" w:rsidP="00224F20">
      <w:r>
        <w:t>Naam rekeninghouder + rijksregisternummer:</w:t>
      </w:r>
    </w:p>
    <w:p w14:paraId="07832208" w14:textId="77777777" w:rsidR="00224F20" w:rsidRDefault="00224F20" w:rsidP="00224F20">
      <w:r>
        <w:pict w14:anchorId="251A58F6">
          <v:rect id="_x0000_i1061" style="width:0;height:1.5pt" o:hralign="center" o:hrstd="t" o:hr="t" fillcolor="#aca899" stroked="f"/>
        </w:pict>
      </w:r>
    </w:p>
    <w:p w14:paraId="4CBD3644" w14:textId="77777777" w:rsidR="00224F20" w:rsidRDefault="00224F20" w:rsidP="00224F20"/>
    <w:p w14:paraId="11D7B2BC" w14:textId="77777777" w:rsidR="00224F20" w:rsidRDefault="00224F20" w:rsidP="00224F20"/>
    <w:p w14:paraId="1AF09C95" w14:textId="77777777" w:rsidR="00224F20" w:rsidRDefault="00224F20" w:rsidP="00224F20">
      <w:pPr>
        <w:tabs>
          <w:tab w:val="left" w:pos="3240"/>
        </w:tabs>
      </w:pPr>
    </w:p>
    <w:p w14:paraId="1BB3C225" w14:textId="77777777" w:rsidR="00224F20" w:rsidRPr="003F40D5" w:rsidRDefault="00224F20" w:rsidP="00224F20">
      <w:pPr>
        <w:tabs>
          <w:tab w:val="left" w:pos="3240"/>
        </w:tabs>
      </w:pPr>
      <w:r>
        <w:t>Handtekening voorzitter</w:t>
      </w:r>
      <w:r>
        <w:tab/>
      </w:r>
      <w:r>
        <w:tab/>
      </w:r>
      <w:r>
        <w:tab/>
      </w:r>
      <w:r>
        <w:tab/>
      </w:r>
      <w:r>
        <w:tab/>
      </w:r>
      <w:r>
        <w:tab/>
      </w:r>
      <w:r>
        <w:tab/>
        <w:t>Handtekening secretaris</w:t>
      </w:r>
    </w:p>
    <w:p w14:paraId="5A2BB9E4" w14:textId="77777777" w:rsidR="00224F20" w:rsidRDefault="00224F20" w:rsidP="00224F20"/>
    <w:p w14:paraId="5A873F5C" w14:textId="77777777" w:rsidR="00224F20" w:rsidRPr="003711BD" w:rsidRDefault="00224F20" w:rsidP="00224F20"/>
    <w:p w14:paraId="11969CF8" w14:textId="77777777" w:rsidR="00224F20" w:rsidRPr="003711BD" w:rsidRDefault="00224F20" w:rsidP="00224F20">
      <w:r>
        <w:t xml:space="preserve"> </w:t>
      </w:r>
    </w:p>
    <w:p w14:paraId="5A1082D3" w14:textId="77777777" w:rsidR="00224F20" w:rsidRDefault="00224F20" w:rsidP="00224F20">
      <w:pPr>
        <w:pStyle w:val="Kop1"/>
        <w:jc w:val="center"/>
        <w:rPr>
          <w:rFonts w:ascii="Arial Narrow" w:hAnsi="Arial Narrow"/>
          <w:bCs w:val="0"/>
          <w:sz w:val="22"/>
          <w:szCs w:val="22"/>
        </w:rPr>
      </w:pPr>
    </w:p>
    <w:p w14:paraId="4677C35A" w14:textId="77777777" w:rsidR="00224F20" w:rsidRDefault="00224F20" w:rsidP="00224F20">
      <w:pPr>
        <w:pStyle w:val="Kop1"/>
        <w:jc w:val="center"/>
        <w:rPr>
          <w:rFonts w:ascii="Arial Narrow" w:hAnsi="Arial Narrow"/>
          <w:bCs w:val="0"/>
          <w:sz w:val="22"/>
          <w:szCs w:val="22"/>
        </w:rPr>
      </w:pPr>
    </w:p>
    <w:p w14:paraId="7B8E2058" w14:textId="77777777" w:rsidR="00224F20" w:rsidRDefault="00224F20" w:rsidP="00224F20">
      <w:pPr>
        <w:pStyle w:val="Kop1"/>
        <w:jc w:val="center"/>
        <w:rPr>
          <w:rFonts w:ascii="Arial Narrow" w:hAnsi="Arial Narrow"/>
          <w:bCs w:val="0"/>
          <w:sz w:val="22"/>
          <w:szCs w:val="22"/>
        </w:rPr>
      </w:pPr>
    </w:p>
    <w:p w14:paraId="167BC935" w14:textId="77777777" w:rsidR="00224F20" w:rsidRDefault="00224F20" w:rsidP="00224F20">
      <w:pPr>
        <w:pStyle w:val="Kop1"/>
        <w:jc w:val="center"/>
        <w:rPr>
          <w:rFonts w:ascii="Arial Narrow" w:hAnsi="Arial Narrow"/>
          <w:bCs w:val="0"/>
          <w:sz w:val="22"/>
          <w:szCs w:val="22"/>
        </w:rPr>
      </w:pPr>
    </w:p>
    <w:p w14:paraId="25E2A5D6" w14:textId="77777777" w:rsidR="00224F20" w:rsidRDefault="00224F20" w:rsidP="00224F20">
      <w:pPr>
        <w:pStyle w:val="Kop1"/>
        <w:jc w:val="center"/>
        <w:rPr>
          <w:rFonts w:ascii="Arial Narrow" w:hAnsi="Arial Narrow"/>
          <w:bCs w:val="0"/>
          <w:sz w:val="22"/>
          <w:szCs w:val="22"/>
        </w:rPr>
      </w:pPr>
    </w:p>
    <w:p w14:paraId="0300C356" w14:textId="77777777" w:rsidR="00224F20" w:rsidRDefault="00224F20" w:rsidP="00224F20">
      <w:pPr>
        <w:pStyle w:val="Kop1"/>
        <w:rPr>
          <w:rFonts w:ascii="Arial Narrow" w:hAnsi="Arial Narrow"/>
          <w:bCs w:val="0"/>
          <w:sz w:val="22"/>
          <w:szCs w:val="22"/>
        </w:rPr>
      </w:pPr>
    </w:p>
    <w:p w14:paraId="4F525D62" w14:textId="77777777" w:rsidR="00224F20" w:rsidRDefault="00224F20" w:rsidP="00224F20"/>
    <w:p w14:paraId="25D559B7" w14:textId="77777777" w:rsidR="00224F20" w:rsidRDefault="00224F20" w:rsidP="00224F20"/>
    <w:p w14:paraId="04DF752F" w14:textId="77777777" w:rsidR="00224F20" w:rsidRPr="004E3D30" w:rsidRDefault="00224F20" w:rsidP="00224F20"/>
    <w:p w14:paraId="0B9F4C4B" w14:textId="77777777" w:rsidR="00224F20" w:rsidRPr="005C5FC2" w:rsidRDefault="00224F20" w:rsidP="00224F20">
      <w:pPr>
        <w:pStyle w:val="Kop1"/>
        <w:jc w:val="center"/>
        <w:rPr>
          <w:rFonts w:ascii="Arial Narrow" w:hAnsi="Arial Narrow"/>
          <w:bCs w:val="0"/>
          <w:sz w:val="22"/>
          <w:szCs w:val="22"/>
        </w:rPr>
      </w:pPr>
      <w:r w:rsidRPr="005C5FC2">
        <w:rPr>
          <w:rFonts w:ascii="Arial Narrow" w:hAnsi="Arial Narrow"/>
          <w:bCs w:val="0"/>
          <w:sz w:val="22"/>
          <w:szCs w:val="22"/>
        </w:rPr>
        <w:t xml:space="preserve">Voorwaarden voor </w:t>
      </w:r>
      <w:r>
        <w:rPr>
          <w:rFonts w:ascii="Arial Narrow" w:hAnsi="Arial Narrow"/>
          <w:bCs w:val="0"/>
          <w:sz w:val="22"/>
          <w:szCs w:val="22"/>
        </w:rPr>
        <w:t>subsidie</w:t>
      </w:r>
      <w:r w:rsidRPr="005C5FC2">
        <w:rPr>
          <w:rFonts w:ascii="Arial Narrow" w:hAnsi="Arial Narrow"/>
          <w:bCs w:val="0"/>
          <w:sz w:val="22"/>
          <w:szCs w:val="22"/>
        </w:rPr>
        <w:t xml:space="preserve"> buurt en wijk 202</w:t>
      </w:r>
      <w:r>
        <w:rPr>
          <w:rFonts w:ascii="Arial Narrow" w:hAnsi="Arial Narrow"/>
          <w:bCs w:val="0"/>
          <w:sz w:val="22"/>
          <w:szCs w:val="22"/>
        </w:rPr>
        <w:t>1</w:t>
      </w:r>
    </w:p>
    <w:p w14:paraId="793E7FE8" w14:textId="77777777" w:rsidR="00224F20" w:rsidRPr="00CF445F" w:rsidRDefault="00224F20" w:rsidP="00224F20"/>
    <w:p w14:paraId="6DBDDCFE" w14:textId="77777777" w:rsidR="00224F20" w:rsidRPr="00094D7E" w:rsidRDefault="00224F20" w:rsidP="00224F20">
      <w:pPr>
        <w:ind w:firstLine="708"/>
        <w:rPr>
          <w:i/>
          <w:szCs w:val="22"/>
        </w:rPr>
      </w:pPr>
      <w:r w:rsidRPr="00094D7E">
        <w:rPr>
          <w:i/>
          <w:szCs w:val="22"/>
        </w:rPr>
        <w:t xml:space="preserve">De </w:t>
      </w:r>
      <w:r>
        <w:rPr>
          <w:i/>
          <w:szCs w:val="22"/>
        </w:rPr>
        <w:t>subsidie</w:t>
      </w:r>
      <w:r w:rsidRPr="00094D7E">
        <w:rPr>
          <w:i/>
          <w:szCs w:val="22"/>
        </w:rPr>
        <w:t xml:space="preserve"> wordt berekend op basis van het aantal bewoners in het werkgebied. </w:t>
      </w:r>
    </w:p>
    <w:p w14:paraId="27D3E3E7" w14:textId="77777777" w:rsidR="00224F20" w:rsidRPr="00094D7E" w:rsidRDefault="00224F20" w:rsidP="00224F20">
      <w:pPr>
        <w:rPr>
          <w:rFonts w:cs="Arial Narrow"/>
          <w:szCs w:val="22"/>
        </w:rPr>
      </w:pPr>
    </w:p>
    <w:p w14:paraId="06DAD07D" w14:textId="77777777" w:rsidR="00224F20" w:rsidRPr="0011154B" w:rsidRDefault="00224F20" w:rsidP="00224F20">
      <w:pPr>
        <w:numPr>
          <w:ilvl w:val="0"/>
          <w:numId w:val="5"/>
        </w:numPr>
        <w:spacing w:line="240" w:lineRule="auto"/>
        <w:rPr>
          <w:szCs w:val="22"/>
        </w:rPr>
      </w:pPr>
      <w:r w:rsidRPr="0011154B">
        <w:rPr>
          <w:szCs w:val="22"/>
        </w:rPr>
        <w:t xml:space="preserve">Een buurtwerk bestaat uit een team van buurtbewoners dat zich vrijwillig inzet om ontmoeting in de buurt te stimuleren, activiteiten te organiseren, de buurt te informeren. </w:t>
      </w:r>
    </w:p>
    <w:p w14:paraId="137D0E66" w14:textId="77777777" w:rsidR="00224F20" w:rsidRPr="0011154B" w:rsidRDefault="00224F20" w:rsidP="00224F20">
      <w:pPr>
        <w:ind w:left="720"/>
        <w:rPr>
          <w:szCs w:val="22"/>
        </w:rPr>
      </w:pPr>
      <w:r w:rsidRPr="0011154B">
        <w:rPr>
          <w:szCs w:val="22"/>
        </w:rPr>
        <w:t>Een buurtwerk staat steeds open voor nieuwe mensen in het comité, nieuwe vrijwilligers en nieuwe ideeën.</w:t>
      </w:r>
    </w:p>
    <w:p w14:paraId="3F9E215E" w14:textId="77777777" w:rsidR="00224F20" w:rsidRPr="0011154B" w:rsidRDefault="00224F20" w:rsidP="00224F20">
      <w:pPr>
        <w:rPr>
          <w:szCs w:val="22"/>
        </w:rPr>
      </w:pPr>
    </w:p>
    <w:p w14:paraId="3072E379" w14:textId="77777777" w:rsidR="00224F20" w:rsidRDefault="00224F20" w:rsidP="00224F20">
      <w:pPr>
        <w:numPr>
          <w:ilvl w:val="0"/>
          <w:numId w:val="5"/>
        </w:numPr>
        <w:spacing w:line="240" w:lineRule="auto"/>
        <w:rPr>
          <w:szCs w:val="22"/>
        </w:rPr>
      </w:pPr>
      <w:r w:rsidRPr="0011154B">
        <w:rPr>
          <w:szCs w:val="22"/>
        </w:rPr>
        <w:t xml:space="preserve">Het buurtwerk waakt erover dat iedereen van de buurt zich welkom voelt op activiteiten, ongeacht de financiële situatie, nationaliteit, geslacht, religie, overtuiging en dergelijke. Het buurtwerk zorgt ervoor dat activiteiten laagdrempelig zijn, ook op financieel vlak. Het buurtwerk </w:t>
      </w:r>
      <w:r w:rsidRPr="0011154B">
        <w:rPr>
          <w:szCs w:val="22"/>
        </w:rPr>
        <w:lastRenderedPageBreak/>
        <w:t xml:space="preserve">streeft er naar om zoveel mogelijk activiteiten gratis te doen. Nieuwe gezichten zijn welkom op buurtactiviteiten, nieuwe deelnemers worden dan ook warm onthaald. </w:t>
      </w:r>
    </w:p>
    <w:p w14:paraId="428D6802" w14:textId="77777777" w:rsidR="00224F20" w:rsidRDefault="00224F20" w:rsidP="00224F20">
      <w:pPr>
        <w:rPr>
          <w:szCs w:val="22"/>
        </w:rPr>
      </w:pPr>
    </w:p>
    <w:p w14:paraId="45DBE067" w14:textId="77777777" w:rsidR="00224F20" w:rsidRDefault="00224F20" w:rsidP="00224F20">
      <w:pPr>
        <w:numPr>
          <w:ilvl w:val="0"/>
          <w:numId w:val="5"/>
        </w:numPr>
        <w:spacing w:line="240" w:lineRule="auto"/>
        <w:rPr>
          <w:szCs w:val="22"/>
        </w:rPr>
      </w:pPr>
      <w:r>
        <w:rPr>
          <w:szCs w:val="22"/>
        </w:rPr>
        <w:t xml:space="preserve">Het buurtwerk organiseert minimum 2 activiteiten per jaar. </w:t>
      </w:r>
    </w:p>
    <w:p w14:paraId="1F3CBACB" w14:textId="77777777" w:rsidR="00224F20" w:rsidRDefault="00224F20" w:rsidP="00224F20">
      <w:pPr>
        <w:pStyle w:val="Lijstalinea"/>
      </w:pPr>
    </w:p>
    <w:p w14:paraId="77D6BC62" w14:textId="77777777" w:rsidR="00224F20" w:rsidRPr="0011154B" w:rsidRDefault="00224F20" w:rsidP="00224F20">
      <w:pPr>
        <w:rPr>
          <w:szCs w:val="22"/>
        </w:rPr>
      </w:pPr>
    </w:p>
    <w:p w14:paraId="0405F61D" w14:textId="77777777" w:rsidR="00224F20" w:rsidRPr="0011154B" w:rsidRDefault="00224F20" w:rsidP="00224F20">
      <w:pPr>
        <w:numPr>
          <w:ilvl w:val="0"/>
          <w:numId w:val="5"/>
        </w:numPr>
        <w:spacing w:line="240" w:lineRule="auto"/>
        <w:rPr>
          <w:rFonts w:cs="Arial"/>
          <w:color w:val="000000"/>
          <w:szCs w:val="22"/>
          <w:lang w:val="nl-BE"/>
        </w:rPr>
      </w:pPr>
      <w:r w:rsidRPr="0011154B">
        <w:rPr>
          <w:rFonts w:cs="Arial"/>
          <w:color w:val="000000"/>
          <w:szCs w:val="22"/>
          <w:lang w:val="nl-BE"/>
        </w:rPr>
        <w:t>De Buurtraad is een tweemaandelijkse (behalve in juli en augustus) samenkomst met alle erkende buurtverenigingen, de medewerker van de Buurtmakerij en de</w:t>
      </w:r>
      <w:r>
        <w:rPr>
          <w:rFonts w:cs="Arial"/>
          <w:color w:val="000000"/>
          <w:szCs w:val="22"/>
          <w:lang w:val="nl-BE"/>
        </w:rPr>
        <w:t xml:space="preserve"> bevoegde</w:t>
      </w:r>
      <w:r w:rsidRPr="0011154B">
        <w:rPr>
          <w:rFonts w:cs="Arial"/>
          <w:color w:val="000000"/>
          <w:szCs w:val="22"/>
          <w:lang w:val="nl-BE"/>
        </w:rPr>
        <w:t xml:space="preserve"> schepen. De Buurtraad is verplicht voor de erkende buurtverenigingen die </w:t>
      </w:r>
      <w:r>
        <w:rPr>
          <w:rFonts w:cs="Arial"/>
          <w:color w:val="000000"/>
          <w:szCs w:val="22"/>
          <w:lang w:val="nl-BE"/>
        </w:rPr>
        <w:t>subsidies</w:t>
      </w:r>
      <w:r w:rsidRPr="0011154B">
        <w:rPr>
          <w:rFonts w:cs="Arial"/>
          <w:color w:val="000000"/>
          <w:szCs w:val="22"/>
          <w:lang w:val="nl-BE"/>
        </w:rPr>
        <w:t xml:space="preserve"> krijgen. </w:t>
      </w:r>
      <w:r w:rsidRPr="0011154B">
        <w:rPr>
          <w:rFonts w:cs="Arial"/>
          <w:szCs w:val="22"/>
        </w:rPr>
        <w:t>Het is nodig dat buurtwerken elkaar ontmoeten. Zo kunnen ze samen gezamenlijke problemen aanpakken, leren uit elkaars ervaringen, problemen situeren in een bredere context dan de eigen buurt of het eigen probleem.</w:t>
      </w:r>
    </w:p>
    <w:p w14:paraId="73BF6969" w14:textId="77777777" w:rsidR="00224F20" w:rsidRDefault="00224F20" w:rsidP="00224F20">
      <w:pPr>
        <w:ind w:left="720"/>
        <w:rPr>
          <w:rFonts w:cs="Arial"/>
          <w:szCs w:val="22"/>
        </w:rPr>
      </w:pPr>
      <w:r w:rsidRPr="0011154B">
        <w:rPr>
          <w:rFonts w:cs="Arial"/>
          <w:szCs w:val="22"/>
        </w:rPr>
        <w:t>Jaarlijks is elk buurtwerk minimum drie maal aanwezig op de Buurtraad.</w:t>
      </w:r>
    </w:p>
    <w:p w14:paraId="113BC7CD" w14:textId="77777777" w:rsidR="00224F20" w:rsidRDefault="00224F20" w:rsidP="00224F20">
      <w:pPr>
        <w:ind w:left="720"/>
        <w:rPr>
          <w:rFonts w:cs="Arial"/>
          <w:szCs w:val="22"/>
        </w:rPr>
      </w:pPr>
      <w:r w:rsidRPr="0011154B">
        <w:rPr>
          <w:rFonts w:cs="Arial"/>
          <w:szCs w:val="22"/>
        </w:rPr>
        <w:t xml:space="preserve"> </w:t>
      </w:r>
    </w:p>
    <w:p w14:paraId="3D6CB141" w14:textId="77777777" w:rsidR="00224F20" w:rsidRPr="0011154B" w:rsidRDefault="00224F20" w:rsidP="00224F20">
      <w:pPr>
        <w:rPr>
          <w:szCs w:val="22"/>
        </w:rPr>
      </w:pPr>
    </w:p>
    <w:p w14:paraId="0DD8E3C8" w14:textId="77777777" w:rsidR="00224F20" w:rsidRPr="0011154B" w:rsidRDefault="00224F20" w:rsidP="00224F20">
      <w:pPr>
        <w:numPr>
          <w:ilvl w:val="0"/>
          <w:numId w:val="5"/>
        </w:numPr>
        <w:spacing w:line="240" w:lineRule="auto"/>
        <w:rPr>
          <w:szCs w:val="22"/>
        </w:rPr>
      </w:pPr>
      <w:r w:rsidRPr="0011154B">
        <w:rPr>
          <w:szCs w:val="22"/>
        </w:rPr>
        <w:t xml:space="preserve">Elke buurtvereniging brengt buurtbewoners op de hoogte van een evaluatie van het afgelopen werkjaar en een jaarplanning van het komende werkjaar. Dit mag via een algemene vergadering, maar kan ook via de buurtkrant. </w:t>
      </w:r>
    </w:p>
    <w:p w14:paraId="54A728FA" w14:textId="77777777" w:rsidR="00224F20" w:rsidRPr="0011154B" w:rsidRDefault="00224F20" w:rsidP="00224F20">
      <w:pPr>
        <w:ind w:left="708"/>
        <w:rPr>
          <w:szCs w:val="22"/>
        </w:rPr>
      </w:pPr>
    </w:p>
    <w:p w14:paraId="2BDBD6F0" w14:textId="77777777" w:rsidR="00224F20" w:rsidRDefault="00224F20" w:rsidP="00224F20">
      <w:pPr>
        <w:numPr>
          <w:ilvl w:val="0"/>
          <w:numId w:val="5"/>
        </w:numPr>
        <w:spacing w:line="240" w:lineRule="auto"/>
        <w:rPr>
          <w:szCs w:val="22"/>
        </w:rPr>
      </w:pPr>
      <w:r w:rsidRPr="003F2B2A">
        <w:rPr>
          <w:szCs w:val="22"/>
        </w:rPr>
        <w:t xml:space="preserve">De buurtvereniging spant zich extra in voor buurtbewoners die minder kansen krijgen of het moeilijk hebben. De inspanningen die een buurtvereniging hiervoor levert, worden in een apart verslag bij de aanvraag gestoken. </w:t>
      </w:r>
    </w:p>
    <w:p w14:paraId="2BD1800B" w14:textId="77777777" w:rsidR="00224F20" w:rsidRDefault="00224F20" w:rsidP="00224F20">
      <w:pPr>
        <w:pStyle w:val="Lijstalinea"/>
        <w:rPr>
          <w:szCs w:val="22"/>
        </w:rPr>
      </w:pPr>
    </w:p>
    <w:p w14:paraId="1F29EB15" w14:textId="77777777" w:rsidR="00224F20" w:rsidRPr="003F2B2A" w:rsidRDefault="00224F20" w:rsidP="00224F20">
      <w:pPr>
        <w:ind w:left="720"/>
        <w:rPr>
          <w:szCs w:val="22"/>
        </w:rPr>
      </w:pPr>
    </w:p>
    <w:p w14:paraId="262C4A3D" w14:textId="77777777" w:rsidR="00224F20" w:rsidRDefault="00224F20" w:rsidP="00224F20">
      <w:pPr>
        <w:numPr>
          <w:ilvl w:val="0"/>
          <w:numId w:val="5"/>
        </w:numPr>
        <w:spacing w:line="240" w:lineRule="auto"/>
        <w:rPr>
          <w:szCs w:val="22"/>
        </w:rPr>
      </w:pPr>
      <w:r w:rsidRPr="0011154B">
        <w:rPr>
          <w:szCs w:val="22"/>
        </w:rPr>
        <w:t xml:space="preserve">De buurtvereniging is betrokken bij de buurt en het beleid en gaat in op uitnodigingen voor informatie- en participatiemomenten die Stad Turnhout organiseert </w:t>
      </w:r>
      <w:r>
        <w:rPr>
          <w:szCs w:val="22"/>
        </w:rPr>
        <w:t>voor</w:t>
      </w:r>
      <w:r w:rsidRPr="0011154B">
        <w:rPr>
          <w:szCs w:val="22"/>
        </w:rPr>
        <w:t xml:space="preserve"> de buurt.  </w:t>
      </w:r>
      <w:r>
        <w:rPr>
          <w:szCs w:val="22"/>
        </w:rPr>
        <w:t xml:space="preserve">De buurtvereniging wordt als bevoorrechte getuige steeds uitgenodigd. </w:t>
      </w:r>
    </w:p>
    <w:p w14:paraId="0C28D630" w14:textId="77777777" w:rsidR="00224F20" w:rsidRPr="0011154B" w:rsidRDefault="00224F20" w:rsidP="00224F20">
      <w:pPr>
        <w:rPr>
          <w:szCs w:val="22"/>
        </w:rPr>
      </w:pPr>
    </w:p>
    <w:p w14:paraId="15ADA29E" w14:textId="77777777" w:rsidR="00224F20" w:rsidRPr="0011154B" w:rsidRDefault="00224F20" w:rsidP="00224F20">
      <w:pPr>
        <w:numPr>
          <w:ilvl w:val="0"/>
          <w:numId w:val="5"/>
        </w:numPr>
        <w:spacing w:line="240" w:lineRule="auto"/>
        <w:rPr>
          <w:szCs w:val="22"/>
        </w:rPr>
      </w:pPr>
      <w:r w:rsidRPr="0011154B">
        <w:rPr>
          <w:szCs w:val="22"/>
        </w:rPr>
        <w:t xml:space="preserve">De buurtverenigingen geven op het aanvraagformulier op, hoe zij de </w:t>
      </w:r>
      <w:r>
        <w:rPr>
          <w:szCs w:val="22"/>
        </w:rPr>
        <w:t>subsidie</w:t>
      </w:r>
      <w:r w:rsidRPr="0011154B">
        <w:rPr>
          <w:szCs w:val="22"/>
        </w:rPr>
        <w:t xml:space="preserve"> willen aanwenden.</w:t>
      </w:r>
    </w:p>
    <w:p w14:paraId="41443D32" w14:textId="77777777" w:rsidR="00224F20" w:rsidRPr="0011154B" w:rsidRDefault="00224F20" w:rsidP="00224F20">
      <w:pPr>
        <w:pStyle w:val="Plattetekst2"/>
      </w:pPr>
    </w:p>
    <w:p w14:paraId="71EC9109" w14:textId="77777777" w:rsidR="00224F20" w:rsidRDefault="00224F20" w:rsidP="00224F20">
      <w:pPr>
        <w:rPr>
          <w:rFonts w:cs="Arial Narrow"/>
          <w:szCs w:val="22"/>
        </w:rPr>
      </w:pPr>
    </w:p>
    <w:p w14:paraId="1B84F95D" w14:textId="77777777" w:rsidR="00224F20" w:rsidRDefault="00224F20" w:rsidP="00224F20">
      <w:pPr>
        <w:rPr>
          <w:rFonts w:cs="Arial Narrow"/>
          <w:szCs w:val="22"/>
        </w:rPr>
      </w:pPr>
    </w:p>
    <w:p w14:paraId="575F1843" w14:textId="77777777" w:rsidR="00224F20" w:rsidRDefault="00224F20" w:rsidP="00224F20">
      <w:pPr>
        <w:rPr>
          <w:rFonts w:cs="Arial Narrow"/>
          <w:szCs w:val="22"/>
        </w:rPr>
      </w:pPr>
    </w:p>
    <w:p w14:paraId="76329402" w14:textId="77777777" w:rsidR="00224F20" w:rsidRDefault="00224F20" w:rsidP="00224F20">
      <w:pPr>
        <w:rPr>
          <w:rFonts w:cs="Arial Narrow"/>
          <w:szCs w:val="22"/>
        </w:rPr>
      </w:pPr>
    </w:p>
    <w:p w14:paraId="0D65107C" w14:textId="77777777" w:rsidR="00224F20" w:rsidRDefault="00224F20" w:rsidP="00224F20">
      <w:pPr>
        <w:rPr>
          <w:rFonts w:cs="Arial Narrow"/>
          <w:szCs w:val="22"/>
        </w:rPr>
      </w:pPr>
    </w:p>
    <w:p w14:paraId="79360CFB" w14:textId="77777777" w:rsidR="00224F20" w:rsidRDefault="00224F20" w:rsidP="00224F20">
      <w:pPr>
        <w:rPr>
          <w:rFonts w:cs="Arial Narrow"/>
          <w:szCs w:val="22"/>
        </w:rPr>
      </w:pPr>
    </w:p>
    <w:p w14:paraId="299CF245" w14:textId="77777777" w:rsidR="00224F20" w:rsidRDefault="00224F20" w:rsidP="00224F20">
      <w:pPr>
        <w:rPr>
          <w:rFonts w:cs="Arial Narrow"/>
          <w:szCs w:val="22"/>
        </w:rPr>
      </w:pPr>
    </w:p>
    <w:p w14:paraId="050708ED" w14:textId="77777777" w:rsidR="00224F20" w:rsidRDefault="00224F20" w:rsidP="00224F20">
      <w:pPr>
        <w:rPr>
          <w:rFonts w:cs="Arial Narrow"/>
          <w:szCs w:val="22"/>
        </w:rPr>
      </w:pPr>
    </w:p>
    <w:p w14:paraId="79EE26FD" w14:textId="77777777" w:rsidR="00224F20" w:rsidRDefault="00224F20" w:rsidP="00224F20">
      <w:pPr>
        <w:rPr>
          <w:rFonts w:cs="Arial Narrow"/>
          <w:szCs w:val="22"/>
        </w:rPr>
      </w:pPr>
    </w:p>
    <w:p w14:paraId="405AAF45" w14:textId="77777777" w:rsidR="00224F20" w:rsidRDefault="00224F20" w:rsidP="00224F20">
      <w:pPr>
        <w:rPr>
          <w:rFonts w:cs="Arial Narrow"/>
          <w:szCs w:val="22"/>
        </w:rPr>
      </w:pPr>
    </w:p>
    <w:p w14:paraId="7202D18A" w14:textId="77777777" w:rsidR="00224F20" w:rsidRPr="0011154B" w:rsidRDefault="00224F20" w:rsidP="00224F20">
      <w:pPr>
        <w:rPr>
          <w:rFonts w:cs="Arial Narrow"/>
          <w:szCs w:val="22"/>
        </w:rPr>
      </w:pPr>
    </w:p>
    <w:p w14:paraId="712D956A" w14:textId="77777777" w:rsidR="00224F20" w:rsidRDefault="00224F20" w:rsidP="00224F20">
      <w:pPr>
        <w:pStyle w:val="Kop1"/>
        <w:jc w:val="center"/>
        <w:rPr>
          <w:rFonts w:ascii="Arial Narrow" w:hAnsi="Arial Narrow"/>
          <w:bCs w:val="0"/>
          <w:sz w:val="22"/>
          <w:szCs w:val="22"/>
        </w:rPr>
      </w:pPr>
      <w:r>
        <w:rPr>
          <w:rFonts w:ascii="Arial Narrow" w:hAnsi="Arial Narrow"/>
          <w:bCs w:val="0"/>
          <w:sz w:val="22"/>
          <w:szCs w:val="22"/>
        </w:rPr>
        <w:t>Voorwaarden</w:t>
      </w:r>
      <w:r w:rsidRPr="00AF7EB0">
        <w:rPr>
          <w:rFonts w:ascii="Arial Narrow" w:hAnsi="Arial Narrow"/>
          <w:bCs w:val="0"/>
          <w:sz w:val="22"/>
          <w:szCs w:val="22"/>
        </w:rPr>
        <w:t xml:space="preserve"> voor drukwerk</w:t>
      </w:r>
      <w:r>
        <w:rPr>
          <w:rFonts w:ascii="Arial Narrow" w:hAnsi="Arial Narrow"/>
          <w:bCs w:val="0"/>
          <w:sz w:val="22"/>
          <w:szCs w:val="22"/>
        </w:rPr>
        <w:t>subsidie 2021</w:t>
      </w:r>
    </w:p>
    <w:p w14:paraId="7CC9EE21" w14:textId="77777777" w:rsidR="00224F20" w:rsidRPr="00C11B40" w:rsidRDefault="00224F20" w:rsidP="00224F20"/>
    <w:p w14:paraId="69C1541C" w14:textId="77777777" w:rsidR="00224F20" w:rsidRPr="00CF445F" w:rsidRDefault="00224F20" w:rsidP="00224F20">
      <w:pPr>
        <w:ind w:firstLine="360"/>
        <w:rPr>
          <w:i/>
        </w:rPr>
      </w:pPr>
      <w:r>
        <w:rPr>
          <w:i/>
        </w:rPr>
        <w:t>De subsidie</w:t>
      </w:r>
      <w:r w:rsidRPr="00CF445F">
        <w:rPr>
          <w:i/>
        </w:rPr>
        <w:t xml:space="preserve"> wordt berekend op basis van het aantal brievenbussen in het werkgebied. </w:t>
      </w:r>
    </w:p>
    <w:p w14:paraId="38C49435" w14:textId="77777777" w:rsidR="00224F20" w:rsidRPr="00534671" w:rsidRDefault="00224F20" w:rsidP="00224F20">
      <w:pPr>
        <w:pStyle w:val="Plattetekst2"/>
        <w:spacing w:after="0" w:line="240" w:lineRule="auto"/>
      </w:pPr>
    </w:p>
    <w:p w14:paraId="68768D84" w14:textId="77777777" w:rsidR="00224F20" w:rsidRDefault="00224F20" w:rsidP="00224F20">
      <w:pPr>
        <w:pStyle w:val="Plattetekst2"/>
        <w:numPr>
          <w:ilvl w:val="0"/>
          <w:numId w:val="6"/>
        </w:numPr>
        <w:spacing w:after="0" w:line="240" w:lineRule="auto"/>
      </w:pPr>
      <w:r w:rsidRPr="00534671">
        <w:t>Een buurtkrantje is een</w:t>
      </w:r>
      <w:r>
        <w:t xml:space="preserve"> middel om de betrokkenheid van</w:t>
      </w:r>
      <w:r w:rsidRPr="00534671">
        <w:t xml:space="preserve"> mensen bij </w:t>
      </w:r>
      <w:r>
        <w:t>de buurtvereniging</w:t>
      </w:r>
      <w:r w:rsidRPr="00534671">
        <w:t xml:space="preserve"> te vergroten. Bovendien kunnen ook nieuwe doelgroepen bereikt worden. </w:t>
      </w:r>
      <w:r>
        <w:t>Er worden minimum twee buurtkrantjes per jaar verdeeld. Er worden telkens twee exemplaren (op papier of digitaal) bezorgd aan De Buurtmakerij , Stadskantoor, Campus Blairon 200, 2300 Turnhout.</w:t>
      </w:r>
    </w:p>
    <w:p w14:paraId="2720001C" w14:textId="77777777" w:rsidR="00224F20" w:rsidRPr="00534671" w:rsidRDefault="00224F20" w:rsidP="00224F20">
      <w:pPr>
        <w:pStyle w:val="Plattetekst2"/>
        <w:spacing w:after="0" w:line="240" w:lineRule="auto"/>
        <w:ind w:left="360"/>
      </w:pPr>
    </w:p>
    <w:p w14:paraId="11B0EF04" w14:textId="77777777" w:rsidR="00224F20" w:rsidRDefault="00224F20" w:rsidP="00224F20">
      <w:pPr>
        <w:pStyle w:val="Plattetekst2"/>
        <w:numPr>
          <w:ilvl w:val="0"/>
          <w:numId w:val="6"/>
        </w:numPr>
        <w:spacing w:after="0" w:line="240" w:lineRule="auto"/>
      </w:pPr>
      <w:r>
        <w:t>Een</w:t>
      </w:r>
      <w:r w:rsidRPr="00534671">
        <w:t xml:space="preserve"> </w:t>
      </w:r>
      <w:r w:rsidRPr="00534671">
        <w:rPr>
          <w:bCs/>
        </w:rPr>
        <w:t>buurtkrantje</w:t>
      </w:r>
      <w:r w:rsidRPr="00534671">
        <w:t xml:space="preserve"> </w:t>
      </w:r>
      <w:r>
        <w:t>is een</w:t>
      </w:r>
      <w:r w:rsidRPr="00534671">
        <w:t xml:space="preserve"> publicatie met daarin ruimte voor buurtgebonden informatie </w:t>
      </w:r>
      <w:r>
        <w:t>zoals</w:t>
      </w:r>
      <w:r w:rsidRPr="00534671">
        <w:t xml:space="preserve"> aankondigingen</w:t>
      </w:r>
      <w:r>
        <w:t xml:space="preserve"> en verslagen van activiteiten,</w:t>
      </w:r>
      <w:r w:rsidRPr="00534671">
        <w:t xml:space="preserve"> buurtnieuwtjes, projecten die een effect op de buurt hebben. Aankondigingen van buurtwinkels kunnen als ze een lokaal karakter hebben. </w:t>
      </w:r>
    </w:p>
    <w:p w14:paraId="4BCE32CF" w14:textId="77777777" w:rsidR="00224F20" w:rsidRPr="00534671" w:rsidRDefault="00224F20" w:rsidP="00224F20">
      <w:pPr>
        <w:pStyle w:val="Plattetekst2"/>
        <w:spacing w:after="0" w:line="240" w:lineRule="auto"/>
      </w:pPr>
    </w:p>
    <w:p w14:paraId="40801E8B" w14:textId="77777777" w:rsidR="00224F20" w:rsidRPr="00534671" w:rsidRDefault="00224F20" w:rsidP="00224F20">
      <w:pPr>
        <w:pStyle w:val="Plattetekst2"/>
        <w:ind w:left="360"/>
      </w:pPr>
      <w:r w:rsidRPr="00534671">
        <w:lastRenderedPageBreak/>
        <w:t>Handtekening voorzitter</w:t>
      </w:r>
      <w:r w:rsidRPr="00534671">
        <w:tab/>
      </w:r>
      <w:r w:rsidRPr="00534671">
        <w:tab/>
      </w:r>
      <w:r w:rsidRPr="00534671">
        <w:tab/>
      </w:r>
      <w:r w:rsidRPr="00534671">
        <w:tab/>
      </w:r>
      <w:r w:rsidRPr="00534671">
        <w:tab/>
      </w:r>
      <w:r w:rsidRPr="00534671">
        <w:tab/>
      </w:r>
      <w:r>
        <w:tab/>
      </w:r>
      <w:r w:rsidRPr="00534671">
        <w:t>Handtekening secretaris</w:t>
      </w:r>
    </w:p>
    <w:p w14:paraId="0E209131" w14:textId="77777777" w:rsidR="00224F20" w:rsidRPr="00534671" w:rsidRDefault="00224F20" w:rsidP="00224F20"/>
    <w:p w14:paraId="126EBE59" w14:textId="77777777" w:rsidR="0087151E" w:rsidRDefault="0087151E">
      <w:pPr>
        <w:spacing w:after="160"/>
        <w:rPr>
          <w:szCs w:val="19"/>
          <w:lang w:val="nl-BE"/>
        </w:rPr>
      </w:pPr>
    </w:p>
    <w:sectPr w:rsidR="0087151E" w:rsidSect="001D4482">
      <w:headerReference w:type="default" r:id="rId12"/>
      <w:footerReference w:type="default" r:id="rId13"/>
      <w:headerReference w:type="first" r:id="rId14"/>
      <w:footerReference w:type="first" r:id="rId15"/>
      <w:pgSz w:w="11906" w:h="16838"/>
      <w:pgMar w:top="2200" w:right="1321" w:bottom="1405" w:left="22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10963" w14:textId="77777777" w:rsidR="00224F20" w:rsidRDefault="00224F20" w:rsidP="00110F84">
      <w:r>
        <w:separator/>
      </w:r>
    </w:p>
  </w:endnote>
  <w:endnote w:type="continuationSeparator" w:id="0">
    <w:p w14:paraId="2F08C16D" w14:textId="77777777" w:rsidR="00224F20" w:rsidRDefault="00224F20"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Narrow">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2FBA2" w14:textId="77777777" w:rsidR="0023212A" w:rsidRDefault="001D4482" w:rsidP="00A64E79">
    <w:pPr>
      <w:pStyle w:val="Voettekst"/>
    </w:pPr>
    <w:bookmarkStart w:id="1" w:name="_Hlk52449307"/>
    <w:bookmarkStart w:id="2" w:name="_Hlk52449308"/>
    <w:r>
      <w:rPr>
        <w:noProof/>
      </w:rPr>
      <mc:AlternateContent>
        <mc:Choice Requires="wps">
          <w:drawing>
            <wp:anchor distT="0" distB="0" distL="114300" distR="114300" simplePos="0" relativeHeight="251659264" behindDoc="0" locked="0" layoutInCell="1" allowOverlap="1" wp14:anchorId="1FF57886" wp14:editId="271D5D03">
              <wp:simplePos x="0" y="0"/>
              <wp:positionH relativeFrom="page">
                <wp:posOffset>4210049</wp:posOffset>
              </wp:positionH>
              <wp:positionV relativeFrom="page">
                <wp:posOffset>9973733</wp:posOffset>
              </wp:positionV>
              <wp:extent cx="2525607" cy="280800"/>
              <wp:effectExtent l="0" t="0" r="8255" b="5080"/>
              <wp:wrapNone/>
              <wp:docPr id="8" name="Tekstvak 8"/>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7E3C3BFA" w14:textId="77777777" w:rsidR="0023212A" w:rsidRPr="00643E44" w:rsidRDefault="00224F20"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57886" id="_x0000_t202" coordsize="21600,21600" o:spt="202" path="m,l,21600r21600,l21600,xe">
              <v:stroke joinstyle="miter"/>
              <v:path gradientshapeok="t" o:connecttype="rect"/>
            </v:shapetype>
            <v:shape id="Tekstvak 8" o:spid="_x0000_s1026" type="#_x0000_t202" style="position:absolute;left:0;text-align:left;margin-left:331.5pt;margin-top:785.35pt;width:198.8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" filled="f" stroked="f" strokeweight=".5pt">
              <v:textbox inset="0,0,0,0">
                <w:txbxContent>
                  <w:p w14:paraId="7E3C3BFA" w14:textId="77777777" w:rsidR="0023212A" w:rsidRPr="00643E44" w:rsidRDefault="00224F20"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v:textbox>
              <w10:wrap anchorx="page" anchory="page"/>
            </v:shape>
          </w:pict>
        </mc:Fallback>
      </mc:AlternateContent>
    </w:r>
    <w:r w:rsidR="00FF20EB">
      <w:rPr>
        <w:noProof/>
      </w:rPr>
      <w:drawing>
        <wp:anchor distT="0" distB="0" distL="114300" distR="114300" simplePos="0" relativeHeight="251664384" behindDoc="1" locked="1" layoutInCell="1" allowOverlap="1" wp14:anchorId="2C85F5A3" wp14:editId="2A2D34E0">
          <wp:simplePos x="0" y="0"/>
          <wp:positionH relativeFrom="page">
            <wp:align>center</wp:align>
          </wp:positionH>
          <wp:positionV relativeFrom="page">
            <wp:posOffset>10001250</wp:posOffset>
          </wp:positionV>
          <wp:extent cx="399600" cy="219600"/>
          <wp:effectExtent l="0" t="0" r="635" b="9525"/>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EFF6" w14:textId="77777777" w:rsidR="00074F2D" w:rsidRDefault="00711832" w:rsidP="00A64E79">
    <w:pPr>
      <w:pStyle w:val="Voettekst"/>
    </w:pPr>
    <w:r>
      <w:rPr>
        <w:noProof/>
      </w:rPr>
      <w:drawing>
        <wp:anchor distT="0" distB="0" distL="114300" distR="114300" simplePos="0" relativeHeight="251662336" behindDoc="1" locked="1" layoutInCell="1" allowOverlap="1" wp14:anchorId="4B7309EB" wp14:editId="17504A39">
          <wp:simplePos x="0" y="0"/>
          <wp:positionH relativeFrom="page">
            <wp:align>center</wp:align>
          </wp:positionH>
          <wp:positionV relativeFrom="page">
            <wp:posOffset>10225405</wp:posOffset>
          </wp:positionV>
          <wp:extent cx="842400" cy="468000"/>
          <wp:effectExtent l="0" t="0" r="0" b="8255"/>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72DA9" w14:textId="77777777" w:rsidR="00224F20" w:rsidRDefault="00224F20" w:rsidP="00110F84">
      <w:r>
        <w:separator/>
      </w:r>
    </w:p>
  </w:footnote>
  <w:footnote w:type="continuationSeparator" w:id="0">
    <w:p w14:paraId="2DEF89F1" w14:textId="77777777" w:rsidR="00224F20" w:rsidRDefault="00224F20"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B3B8" w14:textId="77777777" w:rsidR="00FF20EB" w:rsidRDefault="00FF20EB" w:rsidP="00A64E79">
    <w:pPr>
      <w:pStyle w:val="Koptekst"/>
    </w:pPr>
    <w:r>
      <w:rPr>
        <w:noProof/>
      </w:rPr>
      <w:drawing>
        <wp:anchor distT="0" distB="0" distL="114300" distR="114300" simplePos="0" relativeHeight="251663360" behindDoc="1" locked="1" layoutInCell="1" allowOverlap="1" wp14:anchorId="587EEE2D" wp14:editId="18842112">
          <wp:simplePos x="0" y="0"/>
          <wp:positionH relativeFrom="page">
            <wp:align>center</wp:align>
          </wp:positionH>
          <wp:positionV relativeFrom="page">
            <wp:posOffset>461010</wp:posOffset>
          </wp:positionV>
          <wp:extent cx="399600" cy="223200"/>
          <wp:effectExtent l="0" t="0" r="635" b="5715"/>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F522" w14:textId="77777777" w:rsidR="00074F2D" w:rsidRDefault="00711832" w:rsidP="00A64E79">
    <w:pPr>
      <w:pStyle w:val="Voettekst"/>
    </w:pPr>
    <w:r>
      <w:rPr>
        <w:noProof/>
      </w:rPr>
      <w:drawing>
        <wp:anchor distT="0" distB="0" distL="114300" distR="114300" simplePos="0" relativeHeight="251661312" behindDoc="1" locked="1" layoutInCell="1" allowOverlap="1" wp14:anchorId="235233DE" wp14:editId="239C91DC">
          <wp:simplePos x="0" y="0"/>
          <wp:positionH relativeFrom="page">
            <wp:align>center</wp:align>
          </wp:positionH>
          <wp:positionV relativeFrom="page">
            <wp:posOffset>3366135</wp:posOffset>
          </wp:positionV>
          <wp:extent cx="842400" cy="468000"/>
          <wp:effectExtent l="0" t="0" r="0" b="8255"/>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rPr>
      <w:drawing>
        <wp:anchor distT="0" distB="0" distL="114300" distR="114300" simplePos="0" relativeHeight="251660288" behindDoc="1" locked="1" layoutInCell="1" allowOverlap="1" wp14:anchorId="48945FF7" wp14:editId="7F3265A9">
          <wp:simplePos x="0" y="0"/>
          <wp:positionH relativeFrom="page">
            <wp:posOffset>3686810</wp:posOffset>
          </wp:positionH>
          <wp:positionV relativeFrom="page">
            <wp:posOffset>585470</wp:posOffset>
          </wp:positionV>
          <wp:extent cx="1915200" cy="255600"/>
          <wp:effectExtent l="0" t="0" r="0"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1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061D"/>
    <w:multiLevelType w:val="hybridMultilevel"/>
    <w:tmpl w:val="638C6770"/>
    <w:lvl w:ilvl="0" w:tplc="FFFFFFF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2D2A0B"/>
    <w:multiLevelType w:val="hybridMultilevel"/>
    <w:tmpl w:val="6B7024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CFD1AD4"/>
    <w:multiLevelType w:val="hybridMultilevel"/>
    <w:tmpl w:val="2254763A"/>
    <w:lvl w:ilvl="0" w:tplc="1854948C">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20"/>
    <w:rsid w:val="000027E7"/>
    <w:rsid w:val="00025844"/>
    <w:rsid w:val="00025C52"/>
    <w:rsid w:val="00031A0D"/>
    <w:rsid w:val="00033E09"/>
    <w:rsid w:val="00060BB9"/>
    <w:rsid w:val="00074F2D"/>
    <w:rsid w:val="000766BD"/>
    <w:rsid w:val="000822F7"/>
    <w:rsid w:val="00086E96"/>
    <w:rsid w:val="000901D6"/>
    <w:rsid w:val="00090B0E"/>
    <w:rsid w:val="000B6C06"/>
    <w:rsid w:val="000F0A4E"/>
    <w:rsid w:val="000F29DF"/>
    <w:rsid w:val="000F3C51"/>
    <w:rsid w:val="00101DAE"/>
    <w:rsid w:val="00104756"/>
    <w:rsid w:val="00110F84"/>
    <w:rsid w:val="00122043"/>
    <w:rsid w:val="00127421"/>
    <w:rsid w:val="00150F5E"/>
    <w:rsid w:val="00184BE9"/>
    <w:rsid w:val="00196597"/>
    <w:rsid w:val="001C0DC8"/>
    <w:rsid w:val="001C5CD7"/>
    <w:rsid w:val="001C6F29"/>
    <w:rsid w:val="001D4482"/>
    <w:rsid w:val="001D5CA6"/>
    <w:rsid w:val="001D77C1"/>
    <w:rsid w:val="001E0F82"/>
    <w:rsid w:val="001F1A07"/>
    <w:rsid w:val="00224F20"/>
    <w:rsid w:val="0023212A"/>
    <w:rsid w:val="00233CD9"/>
    <w:rsid w:val="00250080"/>
    <w:rsid w:val="00254B5F"/>
    <w:rsid w:val="00266BEF"/>
    <w:rsid w:val="00273168"/>
    <w:rsid w:val="00283388"/>
    <w:rsid w:val="00284145"/>
    <w:rsid w:val="002910FC"/>
    <w:rsid w:val="002949B3"/>
    <w:rsid w:val="002D7425"/>
    <w:rsid w:val="002E22CD"/>
    <w:rsid w:val="0034566B"/>
    <w:rsid w:val="003474E0"/>
    <w:rsid w:val="0035142D"/>
    <w:rsid w:val="00355206"/>
    <w:rsid w:val="0038384D"/>
    <w:rsid w:val="003A39F0"/>
    <w:rsid w:val="003C050D"/>
    <w:rsid w:val="003D00F9"/>
    <w:rsid w:val="003E00C0"/>
    <w:rsid w:val="003F3A9E"/>
    <w:rsid w:val="003F740A"/>
    <w:rsid w:val="003F7750"/>
    <w:rsid w:val="00436316"/>
    <w:rsid w:val="00441BBE"/>
    <w:rsid w:val="0045255D"/>
    <w:rsid w:val="0046684B"/>
    <w:rsid w:val="00473FC2"/>
    <w:rsid w:val="00483868"/>
    <w:rsid w:val="00492B67"/>
    <w:rsid w:val="004F3A59"/>
    <w:rsid w:val="00524415"/>
    <w:rsid w:val="005245DE"/>
    <w:rsid w:val="00532C82"/>
    <w:rsid w:val="005358DD"/>
    <w:rsid w:val="00550295"/>
    <w:rsid w:val="00564E17"/>
    <w:rsid w:val="00566CAF"/>
    <w:rsid w:val="0057012B"/>
    <w:rsid w:val="005D029D"/>
    <w:rsid w:val="005D75A5"/>
    <w:rsid w:val="005E1D18"/>
    <w:rsid w:val="005F7735"/>
    <w:rsid w:val="006005F1"/>
    <w:rsid w:val="00643E44"/>
    <w:rsid w:val="00655CFC"/>
    <w:rsid w:val="006643DA"/>
    <w:rsid w:val="0069213F"/>
    <w:rsid w:val="00693F9C"/>
    <w:rsid w:val="00696759"/>
    <w:rsid w:val="006A07F0"/>
    <w:rsid w:val="006A46F6"/>
    <w:rsid w:val="006E5173"/>
    <w:rsid w:val="00703801"/>
    <w:rsid w:val="00711832"/>
    <w:rsid w:val="0071662B"/>
    <w:rsid w:val="00740594"/>
    <w:rsid w:val="0075595C"/>
    <w:rsid w:val="007932BC"/>
    <w:rsid w:val="00795360"/>
    <w:rsid w:val="007A4CB3"/>
    <w:rsid w:val="007B4759"/>
    <w:rsid w:val="007B5045"/>
    <w:rsid w:val="00807F1C"/>
    <w:rsid w:val="008152A8"/>
    <w:rsid w:val="00833933"/>
    <w:rsid w:val="00842A88"/>
    <w:rsid w:val="00846CC4"/>
    <w:rsid w:val="00862AD5"/>
    <w:rsid w:val="0087151E"/>
    <w:rsid w:val="00883CC6"/>
    <w:rsid w:val="0089489C"/>
    <w:rsid w:val="008A752A"/>
    <w:rsid w:val="008B5C72"/>
    <w:rsid w:val="008C18D4"/>
    <w:rsid w:val="008F4B4D"/>
    <w:rsid w:val="00913527"/>
    <w:rsid w:val="00920A32"/>
    <w:rsid w:val="00924836"/>
    <w:rsid w:val="0096254A"/>
    <w:rsid w:val="00964923"/>
    <w:rsid w:val="009678E1"/>
    <w:rsid w:val="0099715A"/>
    <w:rsid w:val="009A3F4D"/>
    <w:rsid w:val="009B431B"/>
    <w:rsid w:val="009D146B"/>
    <w:rsid w:val="009E0CC4"/>
    <w:rsid w:val="009E1DFA"/>
    <w:rsid w:val="009E7C5B"/>
    <w:rsid w:val="00A160EF"/>
    <w:rsid w:val="00A51309"/>
    <w:rsid w:val="00A551B4"/>
    <w:rsid w:val="00A64E79"/>
    <w:rsid w:val="00A85A20"/>
    <w:rsid w:val="00A90D35"/>
    <w:rsid w:val="00AA2D77"/>
    <w:rsid w:val="00AA5986"/>
    <w:rsid w:val="00AB1C88"/>
    <w:rsid w:val="00AB3556"/>
    <w:rsid w:val="00AC509F"/>
    <w:rsid w:val="00AC6083"/>
    <w:rsid w:val="00AD3D2C"/>
    <w:rsid w:val="00AD407F"/>
    <w:rsid w:val="00AE430A"/>
    <w:rsid w:val="00AF2BD1"/>
    <w:rsid w:val="00B12921"/>
    <w:rsid w:val="00B55E4E"/>
    <w:rsid w:val="00B903F4"/>
    <w:rsid w:val="00BA2A8F"/>
    <w:rsid w:val="00BE0796"/>
    <w:rsid w:val="00BE46C5"/>
    <w:rsid w:val="00BE7695"/>
    <w:rsid w:val="00C07D83"/>
    <w:rsid w:val="00C157C3"/>
    <w:rsid w:val="00C264DE"/>
    <w:rsid w:val="00C56181"/>
    <w:rsid w:val="00C5637B"/>
    <w:rsid w:val="00C65870"/>
    <w:rsid w:val="00C8023B"/>
    <w:rsid w:val="00C93370"/>
    <w:rsid w:val="00CD1D2C"/>
    <w:rsid w:val="00CD40EB"/>
    <w:rsid w:val="00CD7BC0"/>
    <w:rsid w:val="00CE23E6"/>
    <w:rsid w:val="00CE3473"/>
    <w:rsid w:val="00CF4990"/>
    <w:rsid w:val="00D04CD3"/>
    <w:rsid w:val="00D05093"/>
    <w:rsid w:val="00D07C31"/>
    <w:rsid w:val="00D20DC5"/>
    <w:rsid w:val="00D329C5"/>
    <w:rsid w:val="00D4120B"/>
    <w:rsid w:val="00D420F0"/>
    <w:rsid w:val="00D526AB"/>
    <w:rsid w:val="00D67709"/>
    <w:rsid w:val="00DA23F8"/>
    <w:rsid w:val="00DC5F8F"/>
    <w:rsid w:val="00DE0C60"/>
    <w:rsid w:val="00DE793A"/>
    <w:rsid w:val="00E11783"/>
    <w:rsid w:val="00E12FB0"/>
    <w:rsid w:val="00E13690"/>
    <w:rsid w:val="00E27A04"/>
    <w:rsid w:val="00E41758"/>
    <w:rsid w:val="00E466C4"/>
    <w:rsid w:val="00E47A15"/>
    <w:rsid w:val="00E50DE3"/>
    <w:rsid w:val="00E524C9"/>
    <w:rsid w:val="00E73B2E"/>
    <w:rsid w:val="00E73C78"/>
    <w:rsid w:val="00E824B3"/>
    <w:rsid w:val="00E958F9"/>
    <w:rsid w:val="00EA2E94"/>
    <w:rsid w:val="00EA324A"/>
    <w:rsid w:val="00EB1C71"/>
    <w:rsid w:val="00EC2A78"/>
    <w:rsid w:val="00EE2366"/>
    <w:rsid w:val="00F0006A"/>
    <w:rsid w:val="00F0165B"/>
    <w:rsid w:val="00F2593F"/>
    <w:rsid w:val="00F267E2"/>
    <w:rsid w:val="00F44A64"/>
    <w:rsid w:val="00F4587A"/>
    <w:rsid w:val="00F50EB1"/>
    <w:rsid w:val="00F5375F"/>
    <w:rsid w:val="00F815B3"/>
    <w:rsid w:val="00FA7621"/>
    <w:rsid w:val="00FC7484"/>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C05DB"/>
  <w15:chartTrackingRefBased/>
  <w15:docId w15:val="{34074E8F-D128-481C-8C23-B5160DE0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8F9"/>
    <w:pPr>
      <w:spacing w:after="0"/>
    </w:pPr>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
    <w:semiHidden/>
    <w:unhideWhenUsed/>
    <w:qFormat/>
    <w:rsid w:val="00224F20"/>
    <w:pPr>
      <w:keepNext/>
      <w:keepLines/>
      <w:spacing w:before="200" w:line="240" w:lineRule="auto"/>
      <w:outlineLvl w:val="4"/>
    </w:pPr>
    <w:rPr>
      <w:rFonts w:ascii="Cambria" w:hAnsi="Cambria"/>
      <w:color w:val="243F60"/>
      <w:sz w:val="22"/>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Dienstnaam">
    <w:name w:val="Turnhout_Dienstnaam"/>
    <w:basedOn w:val="Kop3"/>
    <w:qFormat/>
    <w:rsid w:val="003A39F0"/>
    <w:pPr>
      <w:framePr w:hSpace="142" w:wrap="around" w:vAnchor="page" w:hAnchor="page" w:y="1"/>
      <w:spacing w:line="240" w:lineRule="auto"/>
      <w:suppressOverlap/>
    </w:p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character" w:customStyle="1" w:styleId="Kop5Char">
    <w:name w:val="Kop 5 Char"/>
    <w:basedOn w:val="Standaardalinea-lettertype"/>
    <w:link w:val="Kop5"/>
    <w:uiPriority w:val="9"/>
    <w:semiHidden/>
    <w:rsid w:val="00224F20"/>
    <w:rPr>
      <w:rFonts w:ascii="Cambria" w:hAnsi="Cambria" w:cs="Times New Roman"/>
      <w:color w:val="243F60"/>
      <w:szCs w:val="24"/>
      <w:lang w:val="nl-NL" w:eastAsia="nl-NL"/>
    </w:rPr>
  </w:style>
  <w:style w:type="character" w:styleId="Hyperlink">
    <w:name w:val="Hyperlink"/>
    <w:semiHidden/>
    <w:rsid w:val="00224F20"/>
    <w:rPr>
      <w:color w:val="0000FF"/>
      <w:u w:val="single"/>
    </w:rPr>
  </w:style>
  <w:style w:type="paragraph" w:styleId="Plattetekst2">
    <w:name w:val="Body Text 2"/>
    <w:basedOn w:val="Standaard"/>
    <w:link w:val="Plattetekst2Char"/>
    <w:uiPriority w:val="99"/>
    <w:semiHidden/>
    <w:unhideWhenUsed/>
    <w:rsid w:val="00224F20"/>
    <w:pPr>
      <w:spacing w:after="120" w:line="480" w:lineRule="auto"/>
    </w:pPr>
    <w:rPr>
      <w:rFonts w:ascii="Arial Narrow" w:hAnsi="Arial Narrow"/>
      <w:sz w:val="22"/>
      <w:szCs w:val="24"/>
      <w:lang w:eastAsia="nl-NL"/>
    </w:rPr>
  </w:style>
  <w:style w:type="character" w:customStyle="1" w:styleId="Plattetekst2Char">
    <w:name w:val="Platte tekst 2 Char"/>
    <w:basedOn w:val="Standaardalinea-lettertype"/>
    <w:link w:val="Plattetekst2"/>
    <w:uiPriority w:val="99"/>
    <w:semiHidden/>
    <w:rsid w:val="00224F20"/>
    <w:rPr>
      <w:rFonts w:ascii="Arial Narrow" w:hAnsi="Arial Narrow"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vandeven@turnhout.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vir\Downloads\sjabloon-word_basisbrief_kleur_blanco-sjabloon%20(3).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E6FDFA35933F479975B20720C22BF0" ma:contentTypeVersion="9" ma:contentTypeDescription="Een nieuw document maken." ma:contentTypeScope="" ma:versionID="c4b7939e61c110c45e46915c2475af04">
  <xsd:schema xmlns:xsd="http://www.w3.org/2001/XMLSchema" xmlns:xs="http://www.w3.org/2001/XMLSchema" xmlns:p="http://schemas.microsoft.com/office/2006/metadata/properties" xmlns:ns2="ca6614a5-ecbb-4830-92a3-a902bef82a37" targetNamespace="http://schemas.microsoft.com/office/2006/metadata/properties" ma:root="true" ma:fieldsID="01c58ae34a0f01011e2adf473b38a4e5" ns2:_="">
    <xsd:import namespace="ca6614a5-ecbb-4830-92a3-a902bef82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614a5-ecbb-4830-92a3-a902bef8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D17FE-1BEA-4637-99E6-D9709E30D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customXml/itemProps3.xml><?xml version="1.0" encoding="utf-8"?>
<ds:datastoreItem xmlns:ds="http://schemas.openxmlformats.org/officeDocument/2006/customXml" ds:itemID="{12E3506B-7A5E-47BE-8FAA-4650593F6EFD}">
  <ds:schemaRefs>
    <ds:schemaRef ds:uri="http://schemas.microsoft.com/sharepoint/v3/contenttype/forms"/>
  </ds:schemaRefs>
</ds:datastoreItem>
</file>

<file path=customXml/itemProps4.xml><?xml version="1.0" encoding="utf-8"?>
<ds:datastoreItem xmlns:ds="http://schemas.openxmlformats.org/officeDocument/2006/customXml" ds:itemID="{7AEDF271-E44F-4BBA-8785-4676B81AB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614a5-ecbb-4830-92a3-a902bef8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sjabloon-word_basisbrief_kleur_blanco-sjabloon (3)</Template>
  <TotalTime>1</TotalTime>
  <Pages>5</Pages>
  <Words>829</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vdvir</dc:creator>
  <cp:keywords/>
  <dc:description/>
  <cp:lastModifiedBy>van de Ven Irene</cp:lastModifiedBy>
  <cp:revision>1</cp:revision>
  <cp:lastPrinted>2020-12-14T13:35:00Z</cp:lastPrinted>
  <dcterms:created xsi:type="dcterms:W3CDTF">2021-03-19T10:04:00Z</dcterms:created>
  <dcterms:modified xsi:type="dcterms:W3CDTF">2021-03-19T10:05:00Z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0x01010021E6FDFA35933F479975B20720C22BF0</vt:lpwstr>
  </property>
</Properties>
</file>