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03EB" w14:textId="073BBEFC" w:rsidR="004F3A59" w:rsidRPr="00971AFE" w:rsidRDefault="004F3A59" w:rsidP="00971AFE">
      <w:pPr>
        <w:pStyle w:val="TurnhoutTitel02"/>
      </w:pPr>
    </w:p>
    <w:tbl>
      <w:tblPr>
        <w:tblStyle w:val="Tabelraster"/>
        <w:tblpPr w:leftFromText="142" w:rightFromText="142" w:bottomFromText="441" w:vertAnchor="page" w:horzAnchor="page" w:tblpY="1"/>
        <w:tblOverlap w:val="never"/>
        <w:tblW w:w="11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9264"/>
        <w:gridCol w:w="1327"/>
      </w:tblGrid>
      <w:tr w:rsidR="00744EA4" w14:paraId="08E9858B" w14:textId="77777777" w:rsidTr="00933A24">
        <w:trPr>
          <w:trHeight w:hRule="exact" w:val="1763"/>
        </w:trPr>
        <w:tc>
          <w:tcPr>
            <w:tcW w:w="1327" w:type="dxa"/>
          </w:tcPr>
          <w:p w14:paraId="0C6EFF27" w14:textId="77777777" w:rsidR="00744EA4" w:rsidRPr="00E50DE3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9264" w:type="dxa"/>
          </w:tcPr>
          <w:p w14:paraId="193F382A" w14:textId="77777777" w:rsidR="00744EA4" w:rsidRPr="00473FC2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  <w:tc>
          <w:tcPr>
            <w:tcW w:w="1327" w:type="dxa"/>
          </w:tcPr>
          <w:p w14:paraId="295A5131" w14:textId="77777777" w:rsidR="00744EA4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</w:pPr>
          </w:p>
        </w:tc>
      </w:tr>
    </w:tbl>
    <w:p w14:paraId="04390752" w14:textId="31BFC6E1" w:rsidR="00CB6C49" w:rsidRPr="00CB6C49" w:rsidRDefault="00CB6C49" w:rsidP="00CB6C49">
      <w:pPr>
        <w:spacing w:after="160"/>
        <w:jc w:val="center"/>
        <w:rPr>
          <w:rFonts w:ascii="Arial" w:eastAsia="Arial" w:hAnsi="Arial" w:cs="Arial"/>
          <w:b/>
          <w:bCs/>
          <w:sz w:val="28"/>
          <w:szCs w:val="28"/>
          <w:lang w:eastAsia="en-US"/>
        </w:rPr>
      </w:pPr>
      <w:r w:rsidRPr="00CB6C49">
        <w:rPr>
          <w:rFonts w:ascii="Arial" w:eastAsia="Arial" w:hAnsi="Arial" w:cs="Arial"/>
          <w:b/>
          <w:bCs/>
          <w:sz w:val="28"/>
          <w:szCs w:val="28"/>
          <w:lang w:eastAsia="en-US"/>
        </w:rPr>
        <w:t>ENGAGEMENTSVERKLARING IN HET KADER VAN DE OPROEP INNOVATIEFONDS ARMOEDEBESTRIJDING –</w:t>
      </w:r>
      <w:r w:rsidR="00245477">
        <w:rPr>
          <w:rFonts w:ascii="Arial" w:eastAsia="Arial" w:hAnsi="Arial" w:cs="Arial"/>
          <w:b/>
          <w:bCs/>
          <w:sz w:val="28"/>
          <w:szCs w:val="28"/>
          <w:lang w:eastAsia="en-US"/>
        </w:rPr>
        <w:t xml:space="preserve"> </w:t>
      </w:r>
      <w:r w:rsidRPr="00CB6C49">
        <w:rPr>
          <w:rFonts w:ascii="Arial" w:eastAsia="Arial" w:hAnsi="Arial" w:cs="Arial"/>
          <w:b/>
          <w:bCs/>
          <w:sz w:val="28"/>
          <w:szCs w:val="28"/>
          <w:lang w:eastAsia="en-US"/>
        </w:rPr>
        <w:t>OP HET GRONDGEBIED VAN TURNHOUT</w:t>
      </w:r>
    </w:p>
    <w:p w14:paraId="1ADA7C21" w14:textId="77777777" w:rsidR="00CB6C49" w:rsidRPr="00CB6C49" w:rsidRDefault="00CB6C49" w:rsidP="00CB6C49">
      <w:pPr>
        <w:spacing w:after="160"/>
        <w:jc w:val="center"/>
        <w:rPr>
          <w:rFonts w:ascii="Arial" w:eastAsia="Arial" w:hAnsi="Arial" w:cs="Arial"/>
          <w:sz w:val="28"/>
          <w:szCs w:val="28"/>
          <w:lang w:eastAsia="en-US"/>
        </w:rPr>
      </w:pPr>
    </w:p>
    <w:p w14:paraId="4AD8BF53" w14:textId="77777777" w:rsidR="00CB6C49" w:rsidRPr="00CB6C49" w:rsidRDefault="00CB6C49" w:rsidP="00CB6C49">
      <w:pPr>
        <w:spacing w:after="160"/>
        <w:jc w:val="center"/>
        <w:rPr>
          <w:rFonts w:ascii="Arial" w:eastAsia="Arial" w:hAnsi="Arial" w:cs="Arial"/>
          <w:sz w:val="28"/>
          <w:szCs w:val="28"/>
          <w:lang w:eastAsia="en-US"/>
        </w:rPr>
      </w:pPr>
    </w:p>
    <w:p w14:paraId="7830BBF9" w14:textId="77777777" w:rsidR="00CB6C49" w:rsidRPr="00CB6C49" w:rsidRDefault="00CB6C49" w:rsidP="00CB6C49">
      <w:pPr>
        <w:spacing w:after="160"/>
        <w:rPr>
          <w:rFonts w:ascii="Arial" w:eastAsia="Arial" w:hAnsi="Arial" w:cs="Arial"/>
          <w:sz w:val="22"/>
          <w:szCs w:val="22"/>
          <w:lang w:eastAsia="en-US"/>
        </w:rPr>
      </w:pPr>
      <w:r w:rsidRPr="00CB6C49">
        <w:rPr>
          <w:rFonts w:ascii="Arial" w:eastAsia="Arial" w:hAnsi="Arial" w:cs="Arial"/>
          <w:sz w:val="22"/>
          <w:szCs w:val="22"/>
          <w:lang w:eastAsia="en-US"/>
        </w:rPr>
        <w:t xml:space="preserve">Ik, ondergetekende, </w:t>
      </w:r>
      <w:r w:rsidRPr="00CB6C49">
        <w:rPr>
          <w:rFonts w:ascii="Arial" w:eastAsia="Arial" w:hAnsi="Arial" w:cs="Arial"/>
          <w:color w:val="00B050"/>
          <w:sz w:val="22"/>
          <w:szCs w:val="22"/>
          <w:highlight w:val="yellow"/>
          <w:lang w:eastAsia="en-US"/>
        </w:rPr>
        <w:t>[naam ondertekenaar]</w:t>
      </w:r>
    </w:p>
    <w:p w14:paraId="00A84416" w14:textId="77777777" w:rsidR="00CB6C49" w:rsidRPr="00CB6C49" w:rsidRDefault="00CB6C49" w:rsidP="00CB6C49">
      <w:pPr>
        <w:spacing w:after="160"/>
        <w:rPr>
          <w:rFonts w:ascii="Arial" w:eastAsia="Arial" w:hAnsi="Arial" w:cs="Arial"/>
          <w:sz w:val="22"/>
          <w:szCs w:val="22"/>
          <w:lang w:eastAsia="en-US"/>
        </w:rPr>
      </w:pPr>
      <w:r w:rsidRPr="00CB6C49">
        <w:rPr>
          <w:rFonts w:ascii="Arial" w:eastAsia="Arial" w:hAnsi="Arial" w:cs="Arial"/>
          <w:sz w:val="22"/>
          <w:szCs w:val="22"/>
          <w:lang w:eastAsia="en-US"/>
        </w:rPr>
        <w:t xml:space="preserve">afgevaardigde/vertegenwoordiger/directeur van </w:t>
      </w:r>
    </w:p>
    <w:p w14:paraId="5248A096" w14:textId="77777777" w:rsidR="00CB6C49" w:rsidRPr="00CB6C49" w:rsidRDefault="00CB6C49" w:rsidP="00CB6C49">
      <w:pPr>
        <w:spacing w:after="160"/>
        <w:rPr>
          <w:rFonts w:ascii="Arial" w:eastAsia="Arial" w:hAnsi="Arial" w:cs="Arial"/>
          <w:sz w:val="22"/>
          <w:szCs w:val="22"/>
          <w:lang w:eastAsia="en-US"/>
        </w:rPr>
      </w:pPr>
    </w:p>
    <w:p w14:paraId="474574DB" w14:textId="77777777" w:rsidR="00CB6C49" w:rsidRPr="00CB6C49" w:rsidRDefault="00CB6C49" w:rsidP="00CB6C49">
      <w:pPr>
        <w:spacing w:after="160"/>
        <w:rPr>
          <w:rFonts w:ascii="Arial" w:eastAsia="Arial" w:hAnsi="Arial" w:cs="Arial"/>
          <w:sz w:val="22"/>
          <w:szCs w:val="22"/>
          <w:lang w:eastAsia="en-US"/>
        </w:rPr>
      </w:pPr>
      <w:r w:rsidRPr="00CB6C49">
        <w:rPr>
          <w:rFonts w:ascii="Arial" w:eastAsia="Arial" w:hAnsi="Arial" w:cs="Arial"/>
          <w:color w:val="00B050"/>
          <w:sz w:val="22"/>
          <w:szCs w:val="22"/>
          <w:lang w:eastAsia="en-US"/>
        </w:rPr>
        <w:t>[</w:t>
      </w:r>
      <w:r w:rsidRPr="00CB6C49">
        <w:rPr>
          <w:rFonts w:ascii="Arial" w:eastAsia="Arial" w:hAnsi="Arial" w:cs="Arial"/>
          <w:color w:val="00B050"/>
          <w:sz w:val="22"/>
          <w:szCs w:val="22"/>
          <w:highlight w:val="yellow"/>
          <w:lang w:eastAsia="en-US"/>
        </w:rPr>
        <w:t>naam van de organisatie die als partner zal meewerken aan het project</w:t>
      </w:r>
      <w:r w:rsidRPr="00CB6C49">
        <w:rPr>
          <w:rFonts w:ascii="Arial" w:eastAsia="Arial" w:hAnsi="Arial" w:cs="Arial"/>
          <w:color w:val="00B050"/>
          <w:sz w:val="22"/>
          <w:szCs w:val="22"/>
          <w:lang w:eastAsia="en-US"/>
        </w:rPr>
        <w:t>]</w:t>
      </w:r>
    </w:p>
    <w:p w14:paraId="4EA0DD1C" w14:textId="77777777" w:rsidR="00CB6C49" w:rsidRPr="00CB6C49" w:rsidRDefault="00CB6C49" w:rsidP="00CB6C49">
      <w:pPr>
        <w:spacing w:after="160"/>
        <w:rPr>
          <w:rFonts w:ascii="Arial" w:eastAsia="Arial" w:hAnsi="Arial" w:cs="Arial"/>
          <w:sz w:val="22"/>
          <w:szCs w:val="22"/>
          <w:lang w:eastAsia="en-US"/>
        </w:rPr>
      </w:pPr>
    </w:p>
    <w:p w14:paraId="0C4F5610" w14:textId="77777777" w:rsidR="00CB6C49" w:rsidRPr="00CB6C49" w:rsidRDefault="00CB6C49" w:rsidP="00CB6C49">
      <w:pPr>
        <w:spacing w:after="160"/>
        <w:rPr>
          <w:rFonts w:ascii="Arial" w:eastAsia="Arial" w:hAnsi="Arial" w:cs="Arial"/>
          <w:color w:val="00B050"/>
          <w:sz w:val="22"/>
          <w:szCs w:val="22"/>
          <w:lang w:eastAsia="en-US"/>
        </w:rPr>
      </w:pPr>
      <w:r w:rsidRPr="00CB6C49">
        <w:rPr>
          <w:rFonts w:ascii="Arial" w:eastAsia="Arial" w:hAnsi="Arial" w:cs="Arial"/>
          <w:sz w:val="22"/>
          <w:szCs w:val="22"/>
          <w:lang w:eastAsia="en-US"/>
        </w:rPr>
        <w:t xml:space="preserve">Adres: </w:t>
      </w:r>
      <w:r w:rsidRPr="00CB6C49">
        <w:rPr>
          <w:rFonts w:ascii="Arial" w:eastAsia="Arial" w:hAnsi="Arial" w:cs="Arial"/>
          <w:color w:val="00B050"/>
          <w:sz w:val="22"/>
          <w:szCs w:val="22"/>
          <w:highlight w:val="yellow"/>
          <w:lang w:eastAsia="en-US"/>
        </w:rPr>
        <w:t>[adres van de organisatie]</w:t>
      </w:r>
    </w:p>
    <w:p w14:paraId="5AA563F3" w14:textId="77777777" w:rsidR="00CB6C49" w:rsidRPr="00CB6C49" w:rsidRDefault="00CB6C49" w:rsidP="00CB6C49">
      <w:pPr>
        <w:spacing w:after="160"/>
        <w:rPr>
          <w:rFonts w:ascii="Arial" w:eastAsia="Arial" w:hAnsi="Arial" w:cs="Arial"/>
          <w:color w:val="00B050"/>
          <w:sz w:val="22"/>
          <w:szCs w:val="22"/>
          <w:lang w:eastAsia="en-US"/>
        </w:rPr>
      </w:pPr>
      <w:r w:rsidRPr="00CB6C49">
        <w:rPr>
          <w:rFonts w:ascii="Arial" w:eastAsia="Arial" w:hAnsi="Arial" w:cs="Arial"/>
          <w:sz w:val="22"/>
          <w:szCs w:val="22"/>
          <w:lang w:eastAsia="en-US"/>
        </w:rPr>
        <w:t xml:space="preserve">Telefoonnummer: </w:t>
      </w:r>
      <w:r w:rsidRPr="00CB6C49">
        <w:rPr>
          <w:rFonts w:ascii="Arial" w:eastAsia="Arial" w:hAnsi="Arial" w:cs="Arial"/>
          <w:color w:val="00B050"/>
          <w:sz w:val="22"/>
          <w:szCs w:val="22"/>
          <w:highlight w:val="yellow"/>
          <w:lang w:eastAsia="en-US"/>
        </w:rPr>
        <w:t>[Telefoonnummer]</w:t>
      </w:r>
    </w:p>
    <w:p w14:paraId="15F84DB4" w14:textId="77777777" w:rsidR="00CB6C49" w:rsidRPr="00CB6C49" w:rsidRDefault="00CB6C49" w:rsidP="00CB6C49">
      <w:pPr>
        <w:spacing w:after="160"/>
        <w:rPr>
          <w:rFonts w:ascii="Arial" w:eastAsia="Arial" w:hAnsi="Arial" w:cs="Arial"/>
          <w:color w:val="00B050"/>
          <w:sz w:val="22"/>
          <w:szCs w:val="22"/>
          <w:lang w:eastAsia="en-US"/>
        </w:rPr>
      </w:pPr>
      <w:r w:rsidRPr="00CB6C49">
        <w:rPr>
          <w:rFonts w:ascii="Arial" w:eastAsia="Arial" w:hAnsi="Arial" w:cs="Arial"/>
          <w:sz w:val="22"/>
          <w:szCs w:val="22"/>
          <w:lang w:eastAsia="en-US"/>
        </w:rPr>
        <w:t xml:space="preserve">Emailadres: </w:t>
      </w:r>
      <w:r w:rsidRPr="00CB6C49">
        <w:rPr>
          <w:rFonts w:ascii="Arial" w:eastAsia="Arial" w:hAnsi="Arial" w:cs="Arial"/>
          <w:color w:val="00B050"/>
          <w:sz w:val="22"/>
          <w:szCs w:val="22"/>
          <w:highlight w:val="yellow"/>
          <w:lang w:eastAsia="en-US"/>
        </w:rPr>
        <w:t>[emailadres]</w:t>
      </w:r>
    </w:p>
    <w:p w14:paraId="71C99F7F" w14:textId="77777777" w:rsidR="00CB6C49" w:rsidRPr="00CB6C49" w:rsidRDefault="00CB6C49" w:rsidP="00CB6C49">
      <w:pPr>
        <w:spacing w:after="160"/>
        <w:rPr>
          <w:rFonts w:ascii="Arial" w:eastAsia="Arial" w:hAnsi="Arial" w:cs="Arial"/>
          <w:color w:val="00B050"/>
          <w:sz w:val="22"/>
          <w:szCs w:val="22"/>
          <w:lang w:eastAsia="en-US"/>
        </w:rPr>
      </w:pPr>
    </w:p>
    <w:p w14:paraId="5EF8B250" w14:textId="0515139C" w:rsidR="00CB6C49" w:rsidRPr="00CB6C49" w:rsidRDefault="00CB6C49" w:rsidP="00CB6C49">
      <w:pPr>
        <w:spacing w:after="160"/>
        <w:rPr>
          <w:rFonts w:ascii="Arial" w:eastAsia="Arial" w:hAnsi="Arial" w:cs="Arial"/>
          <w:sz w:val="22"/>
          <w:szCs w:val="22"/>
          <w:lang w:eastAsia="en-US"/>
        </w:rPr>
      </w:pPr>
      <w:r w:rsidRPr="00CB6C49">
        <w:rPr>
          <w:rFonts w:ascii="Arial" w:eastAsia="Arial" w:hAnsi="Arial" w:cs="Arial"/>
          <w:sz w:val="22"/>
          <w:szCs w:val="22"/>
          <w:lang w:eastAsia="en-US"/>
        </w:rPr>
        <w:t>verklaar hierbij actief te zullen meewerken aan de uitvoering van het project</w:t>
      </w:r>
      <w:r w:rsidRPr="00CB6C49">
        <w:rPr>
          <w:rFonts w:ascii="Arial" w:eastAsia="Arial" w:hAnsi="Arial" w:cs="Arial"/>
          <w:color w:val="00B050"/>
          <w:sz w:val="22"/>
          <w:szCs w:val="22"/>
          <w:lang w:eastAsia="en-US"/>
        </w:rPr>
        <w:t xml:space="preserve"> </w:t>
      </w:r>
      <w:r w:rsidRPr="00CB6C49">
        <w:rPr>
          <w:rFonts w:ascii="Arial" w:eastAsia="Arial" w:hAnsi="Arial" w:cs="Arial"/>
          <w:color w:val="00B050"/>
          <w:sz w:val="22"/>
          <w:szCs w:val="22"/>
          <w:highlight w:val="yellow"/>
          <w:lang w:eastAsia="en-US"/>
        </w:rPr>
        <w:t>[titel van het project]</w:t>
      </w:r>
      <w:r w:rsidRPr="00CB6C49">
        <w:rPr>
          <w:rFonts w:ascii="Arial" w:eastAsia="Arial" w:hAnsi="Arial" w:cs="Arial"/>
          <w:color w:val="00B050"/>
          <w:sz w:val="22"/>
          <w:szCs w:val="22"/>
          <w:lang w:eastAsia="en-US"/>
        </w:rPr>
        <w:t xml:space="preserve"> </w:t>
      </w:r>
      <w:r w:rsidRPr="00CB6C49">
        <w:rPr>
          <w:rFonts w:ascii="Arial" w:eastAsia="Arial" w:hAnsi="Arial" w:cs="Arial"/>
          <w:sz w:val="22"/>
          <w:szCs w:val="22"/>
          <w:lang w:eastAsia="en-US"/>
        </w:rPr>
        <w:t xml:space="preserve">dat ingediend wordt binnen de oproep van het Innovatiefonds </w:t>
      </w:r>
      <w:r w:rsidR="00F540B7">
        <w:rPr>
          <w:rFonts w:ascii="Arial" w:eastAsia="Arial" w:hAnsi="Arial" w:cs="Arial"/>
          <w:sz w:val="22"/>
          <w:szCs w:val="22"/>
          <w:lang w:eastAsia="en-US"/>
        </w:rPr>
        <w:t>a</w:t>
      </w:r>
      <w:r w:rsidRPr="00CB6C49">
        <w:rPr>
          <w:rFonts w:ascii="Arial" w:eastAsia="Arial" w:hAnsi="Arial" w:cs="Arial"/>
          <w:sz w:val="22"/>
          <w:szCs w:val="22"/>
          <w:lang w:eastAsia="en-US"/>
        </w:rPr>
        <w:t>rmoedebestrijding  van het lokaal bestuur Turnhout.</w:t>
      </w:r>
    </w:p>
    <w:p w14:paraId="05DD858D" w14:textId="77777777" w:rsidR="00CB6C49" w:rsidRPr="00CB6C49" w:rsidRDefault="00CB6C49" w:rsidP="00CB6C49">
      <w:pPr>
        <w:spacing w:after="160"/>
        <w:rPr>
          <w:rFonts w:ascii="Arial" w:eastAsia="Arial" w:hAnsi="Arial" w:cs="Arial"/>
          <w:sz w:val="22"/>
          <w:szCs w:val="22"/>
          <w:lang w:eastAsia="en-US"/>
        </w:rPr>
      </w:pPr>
    </w:p>
    <w:p w14:paraId="1E592793" w14:textId="77777777" w:rsidR="00CB6C49" w:rsidRPr="00CB6C49" w:rsidRDefault="00CB6C49" w:rsidP="00CB6C49">
      <w:pPr>
        <w:spacing w:after="160"/>
        <w:rPr>
          <w:rFonts w:ascii="Arial" w:eastAsia="Arial" w:hAnsi="Arial" w:cs="Arial"/>
          <w:color w:val="00B050"/>
          <w:sz w:val="22"/>
          <w:szCs w:val="22"/>
          <w:lang w:eastAsia="en-US"/>
        </w:rPr>
      </w:pPr>
      <w:r w:rsidRPr="00CB6C49">
        <w:rPr>
          <w:rFonts w:ascii="Arial" w:eastAsia="Arial" w:hAnsi="Arial" w:cs="Arial"/>
          <w:color w:val="00B050"/>
          <w:sz w:val="22"/>
          <w:szCs w:val="22"/>
          <w:highlight w:val="yellow"/>
          <w:lang w:eastAsia="en-US"/>
        </w:rPr>
        <w:t>[eventueel kan hier meer in detail omschreven worden welke taken de partner in het project voor zijn rekening zal nemen]</w:t>
      </w:r>
    </w:p>
    <w:p w14:paraId="5D4FF277" w14:textId="77777777" w:rsidR="00CB6C49" w:rsidRPr="00CB6C49" w:rsidRDefault="00CB6C49" w:rsidP="00CB6C49">
      <w:pPr>
        <w:spacing w:after="160"/>
        <w:rPr>
          <w:rFonts w:ascii="Arial" w:eastAsia="Arial" w:hAnsi="Arial" w:cs="Arial"/>
          <w:color w:val="00B050"/>
          <w:sz w:val="22"/>
          <w:szCs w:val="22"/>
          <w:lang w:eastAsia="en-US"/>
        </w:rPr>
      </w:pPr>
    </w:p>
    <w:p w14:paraId="5F15A4AF" w14:textId="77777777" w:rsidR="00CB6C49" w:rsidRPr="00CB6C49" w:rsidRDefault="00CB6C49" w:rsidP="00CB6C49">
      <w:pPr>
        <w:spacing w:after="160"/>
        <w:rPr>
          <w:rFonts w:ascii="Arial" w:eastAsia="Arial" w:hAnsi="Arial" w:cs="Arial"/>
          <w:color w:val="00B050"/>
          <w:sz w:val="22"/>
          <w:szCs w:val="22"/>
          <w:lang w:eastAsia="en-US"/>
        </w:rPr>
      </w:pPr>
      <w:r w:rsidRPr="00CB6C49">
        <w:rPr>
          <w:rFonts w:ascii="Arial" w:eastAsia="Arial" w:hAnsi="Arial" w:cs="Arial"/>
          <w:sz w:val="22"/>
          <w:szCs w:val="22"/>
          <w:lang w:eastAsia="en-US"/>
        </w:rPr>
        <w:t xml:space="preserve">Dit project wordt aangevraagd door </w:t>
      </w:r>
      <w:r w:rsidRPr="00CB6C49">
        <w:rPr>
          <w:rFonts w:ascii="Arial" w:eastAsia="Arial" w:hAnsi="Arial" w:cs="Arial"/>
          <w:color w:val="00B050"/>
          <w:sz w:val="22"/>
          <w:szCs w:val="22"/>
          <w:highlight w:val="yellow"/>
          <w:lang w:eastAsia="en-US"/>
        </w:rPr>
        <w:t>[naam organisatie die aanvraag indient].</w:t>
      </w:r>
    </w:p>
    <w:p w14:paraId="5C5BA52A" w14:textId="77777777" w:rsidR="00CB6C49" w:rsidRPr="00CB6C49" w:rsidRDefault="00CB6C49" w:rsidP="00CB6C49">
      <w:pPr>
        <w:spacing w:after="160"/>
        <w:rPr>
          <w:rFonts w:ascii="Arial" w:eastAsia="Arial" w:hAnsi="Arial" w:cs="Arial"/>
          <w:color w:val="00B050"/>
          <w:sz w:val="22"/>
          <w:szCs w:val="22"/>
          <w:lang w:eastAsia="en-US"/>
        </w:rPr>
      </w:pPr>
    </w:p>
    <w:p w14:paraId="42DC230F" w14:textId="77777777" w:rsidR="00CB6C49" w:rsidRPr="00CB6C49" w:rsidRDefault="00CB6C49" w:rsidP="00CB6C49">
      <w:pPr>
        <w:spacing w:after="160"/>
        <w:rPr>
          <w:rFonts w:ascii="Arial" w:eastAsia="Arial" w:hAnsi="Arial" w:cs="Arial"/>
          <w:color w:val="00B050"/>
          <w:sz w:val="22"/>
          <w:szCs w:val="22"/>
          <w:lang w:eastAsia="en-US"/>
        </w:rPr>
      </w:pPr>
      <w:r w:rsidRPr="00CB6C49">
        <w:rPr>
          <w:rFonts w:ascii="Arial" w:eastAsia="Arial" w:hAnsi="Arial" w:cs="Arial"/>
          <w:sz w:val="22"/>
          <w:szCs w:val="22"/>
          <w:lang w:eastAsia="en-US"/>
        </w:rPr>
        <w:t xml:space="preserve">Namens </w:t>
      </w:r>
      <w:r w:rsidRPr="00CB6C49">
        <w:rPr>
          <w:rFonts w:ascii="Arial" w:eastAsia="Arial" w:hAnsi="Arial" w:cs="Arial"/>
          <w:color w:val="00B050"/>
          <w:sz w:val="22"/>
          <w:szCs w:val="22"/>
          <w:highlight w:val="yellow"/>
          <w:lang w:eastAsia="en-US"/>
        </w:rPr>
        <w:t>[naam organisatie die aanvraag indient]</w:t>
      </w:r>
      <w:r w:rsidRPr="00CB6C49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CB6C49">
        <w:rPr>
          <w:rFonts w:ascii="Arial" w:eastAsia="Arial" w:hAnsi="Arial" w:cs="Arial"/>
          <w:sz w:val="22"/>
          <w:szCs w:val="22"/>
          <w:lang w:eastAsia="en-US"/>
        </w:rPr>
        <w:t>Namens</w:t>
      </w:r>
      <w:r w:rsidRPr="00CB6C49">
        <w:rPr>
          <w:rFonts w:ascii="Arial" w:eastAsia="Arial" w:hAnsi="Arial" w:cs="Arial"/>
          <w:color w:val="00B050"/>
          <w:sz w:val="22"/>
          <w:szCs w:val="22"/>
          <w:lang w:eastAsia="en-US"/>
        </w:rPr>
        <w:t xml:space="preserve"> </w:t>
      </w:r>
      <w:r w:rsidRPr="00CB6C49">
        <w:rPr>
          <w:rFonts w:ascii="Arial" w:eastAsia="Arial" w:hAnsi="Arial" w:cs="Arial"/>
          <w:color w:val="00B050"/>
          <w:sz w:val="22"/>
          <w:szCs w:val="22"/>
          <w:highlight w:val="yellow"/>
          <w:lang w:eastAsia="en-US"/>
        </w:rPr>
        <w:t>[naam van partnerorganisatie]</w:t>
      </w:r>
    </w:p>
    <w:p w14:paraId="1239D862" w14:textId="77777777" w:rsidR="00CB6C49" w:rsidRPr="00CB6C49" w:rsidRDefault="00CB6C49" w:rsidP="00CB6C49">
      <w:pPr>
        <w:spacing w:after="160"/>
        <w:rPr>
          <w:rFonts w:ascii="Arial" w:eastAsia="Arial" w:hAnsi="Arial" w:cs="Arial"/>
          <w:color w:val="00B050"/>
          <w:sz w:val="22"/>
          <w:szCs w:val="22"/>
          <w:lang w:eastAsia="en-US"/>
        </w:rPr>
      </w:pPr>
      <w:r w:rsidRPr="00CB6C49">
        <w:rPr>
          <w:rFonts w:ascii="Trebuchet MS" w:eastAsia="Calibri" w:hAnsi="Trebuchet MS" w:cs="Arial"/>
          <w:color w:val="00B050"/>
          <w:sz w:val="22"/>
          <w:szCs w:val="22"/>
          <w:lang w:eastAsia="en-US"/>
        </w:rPr>
        <w:tab/>
      </w:r>
    </w:p>
    <w:p w14:paraId="502EEA96" w14:textId="77777777" w:rsidR="00CB6C49" w:rsidRPr="00CB6C49" w:rsidRDefault="00CB6C49" w:rsidP="00CB6C49">
      <w:pPr>
        <w:spacing w:after="160"/>
        <w:rPr>
          <w:rFonts w:ascii="Arial" w:eastAsia="Arial" w:hAnsi="Arial" w:cs="Arial"/>
          <w:color w:val="00B050"/>
          <w:sz w:val="22"/>
          <w:szCs w:val="22"/>
          <w:lang w:eastAsia="en-US"/>
        </w:rPr>
      </w:pPr>
      <w:r w:rsidRPr="00CB6C49">
        <w:rPr>
          <w:rFonts w:ascii="Arial" w:eastAsia="Arial" w:hAnsi="Arial" w:cs="Arial"/>
          <w:color w:val="00B050"/>
          <w:sz w:val="22"/>
          <w:szCs w:val="22"/>
          <w:highlight w:val="yellow"/>
          <w:lang w:eastAsia="en-US"/>
        </w:rPr>
        <w:t>[Handtekening aanvrager</w:t>
      </w:r>
      <w:r w:rsidRPr="00CB6C49">
        <w:rPr>
          <w:rFonts w:ascii="Arial" w:eastAsia="Arial" w:hAnsi="Arial" w:cs="Arial"/>
          <w:color w:val="00B050"/>
          <w:sz w:val="22"/>
          <w:szCs w:val="22"/>
          <w:lang w:eastAsia="en-US"/>
        </w:rPr>
        <w:t>]</w:t>
      </w:r>
      <w:r w:rsidRPr="00CB6C49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CB6C49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CB6C49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CB6C49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CB6C49">
        <w:rPr>
          <w:rFonts w:ascii="Arial" w:eastAsia="Arial" w:hAnsi="Arial" w:cs="Arial"/>
          <w:color w:val="00B050"/>
          <w:sz w:val="22"/>
          <w:szCs w:val="22"/>
          <w:highlight w:val="yellow"/>
          <w:lang w:eastAsia="en-US"/>
        </w:rPr>
        <w:t>[handtekening partner in het project]</w:t>
      </w:r>
    </w:p>
    <w:p w14:paraId="5466C706" w14:textId="63028FEB" w:rsidR="00403B97" w:rsidRDefault="00403B97" w:rsidP="00403B97">
      <w:pPr>
        <w:pStyle w:val="Turnhoutbodytekst"/>
        <w:tabs>
          <w:tab w:val="left" w:pos="4820"/>
        </w:tabs>
      </w:pPr>
    </w:p>
    <w:sectPr w:rsidR="00403B97" w:rsidSect="00744EA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00" w:right="1321" w:bottom="1406" w:left="132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DB4ED" w14:textId="77777777" w:rsidR="00593252" w:rsidRDefault="00593252" w:rsidP="00110F84">
      <w:r>
        <w:separator/>
      </w:r>
    </w:p>
  </w:endnote>
  <w:endnote w:type="continuationSeparator" w:id="0">
    <w:p w14:paraId="043A2D4F" w14:textId="77777777" w:rsidR="00593252" w:rsidRDefault="00593252" w:rsidP="0011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90DE8" w14:textId="77777777" w:rsidR="0023212A" w:rsidRDefault="001D4482" w:rsidP="00A64E79">
    <w:pPr>
      <w:pStyle w:val="Voettekst"/>
    </w:pPr>
    <w:bookmarkStart w:id="0" w:name="_Hlk52449307"/>
    <w:bookmarkStart w:id="1" w:name="_Hlk52449308"/>
    <w:r>
      <w:rPr>
        <w:noProof/>
        <w:lang w:val="nl-BE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FB86B1E" wp14:editId="00F2102E">
              <wp:simplePos x="0" y="0"/>
              <wp:positionH relativeFrom="page">
                <wp:posOffset>4210049</wp:posOffset>
              </wp:positionH>
              <wp:positionV relativeFrom="page">
                <wp:posOffset>9973733</wp:posOffset>
              </wp:positionV>
              <wp:extent cx="2525607" cy="280800"/>
              <wp:effectExtent l="0" t="0" r="8255" b="508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5607" cy="280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6BE093" w14:textId="77777777" w:rsidR="0023212A" w:rsidRPr="00643E44" w:rsidRDefault="00245477" w:rsidP="00A64E79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sdt>
                            <w:sdtPr>
                              <w:rPr>
                                <w:sz w:val="14"/>
                                <w:szCs w:val="14"/>
                              </w:rPr>
                              <w:id w:val="75671825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instrText xml:space="preserve"> PAGE  \* Arabic  \* MERGEFORMAT </w:instrTex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150524">
                                <w:rPr>
                                  <w:noProof/>
                                  <w:sz w:val="14"/>
                                  <w:szCs w:val="14"/>
                                </w:rPr>
                                <w:t>5</w: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sdtContent>
                          </w:sdt>
                          <w:r w:rsidR="0023212A" w:rsidRPr="00643E44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50524">
                            <w:rPr>
                              <w:noProof/>
                              <w:sz w:val="14"/>
                              <w:szCs w:val="14"/>
                            </w:rPr>
                            <w:t>5</w:t>
                          </w:r>
                          <w:r w:rsidR="00550295" w:rsidRPr="00643E44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B86B1E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left:0;text-align:left;margin-left:331.5pt;margin-top:785.35pt;width:198.85pt;height:22.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" filled="f" stroked="f" strokeweight=".5pt">
              <v:textbox inset="0,0,0,0">
                <w:txbxContent>
                  <w:p w14:paraId="576BE093" w14:textId="77777777" w:rsidR="0023212A" w:rsidRPr="00643E44" w:rsidRDefault="00245477" w:rsidP="00A64E79">
                    <w:pPr>
                      <w:jc w:val="righ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id w:val="756718254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begin"/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instrText xml:space="preserve"> PAGE  \* Arabic  \* MERGEFORMAT </w:instrTex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separate"/>
                        </w:r>
                        <w:r w:rsidR="00150524">
                          <w:rPr>
                            <w:noProof/>
                            <w:sz w:val="14"/>
                            <w:szCs w:val="14"/>
                          </w:rPr>
                          <w:t>5</w: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end"/>
                        </w:r>
                      </w:sdtContent>
                    </w:sdt>
                    <w:r w:rsidR="0023212A" w:rsidRPr="00643E44">
                      <w:rPr>
                        <w:sz w:val="14"/>
                        <w:szCs w:val="14"/>
                      </w:rPr>
                      <w:t>/</w: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begin"/>
                    </w:r>
                    <w:r w:rsidR="00550295" w:rsidRPr="00643E44">
                      <w:rPr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separate"/>
                    </w:r>
                    <w:r w:rsidR="00150524">
                      <w:rPr>
                        <w:noProof/>
                        <w:sz w:val="14"/>
                        <w:szCs w:val="14"/>
                      </w:rPr>
                      <w:t>5</w:t>
                    </w:r>
                    <w:r w:rsidR="00550295" w:rsidRPr="00643E44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20EB">
      <w:rPr>
        <w:noProof/>
        <w:lang w:val="nl-BE"/>
      </w:rPr>
      <w:drawing>
        <wp:anchor distT="0" distB="0" distL="114300" distR="114300" simplePos="0" relativeHeight="251663360" behindDoc="1" locked="1" layoutInCell="1" allowOverlap="1" wp14:anchorId="6163639D" wp14:editId="3CF17300">
          <wp:simplePos x="0" y="0"/>
          <wp:positionH relativeFrom="page">
            <wp:align>center</wp:align>
          </wp:positionH>
          <wp:positionV relativeFrom="page">
            <wp:posOffset>10001250</wp:posOffset>
          </wp:positionV>
          <wp:extent cx="399600" cy="219600"/>
          <wp:effectExtent l="0" t="0" r="635" b="9525"/>
          <wp:wrapNone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phic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99600" cy="2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0F0F" w14:textId="77777777" w:rsidR="00074F2D" w:rsidRDefault="00711832" w:rsidP="00A64E79">
    <w:pPr>
      <w:pStyle w:val="Voettekst"/>
    </w:pPr>
    <w:r>
      <w:rPr>
        <w:noProof/>
        <w:lang w:val="nl-BE"/>
      </w:rPr>
      <w:drawing>
        <wp:anchor distT="0" distB="0" distL="114300" distR="114300" simplePos="0" relativeHeight="251659264" behindDoc="1" locked="1" layoutInCell="1" allowOverlap="1" wp14:anchorId="764E22F7" wp14:editId="2EA051B9">
          <wp:simplePos x="0" y="0"/>
          <wp:positionH relativeFrom="page">
            <wp:align>center</wp:align>
          </wp:positionH>
          <wp:positionV relativeFrom="page">
            <wp:posOffset>9944735</wp:posOffset>
          </wp:positionV>
          <wp:extent cx="842400" cy="468000"/>
          <wp:effectExtent l="0" t="0" r="0" b="8255"/>
          <wp:wrapNone/>
          <wp:docPr id="11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84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D7A46" w14:textId="77777777" w:rsidR="00593252" w:rsidRDefault="00593252" w:rsidP="00110F84">
      <w:r>
        <w:separator/>
      </w:r>
    </w:p>
  </w:footnote>
  <w:footnote w:type="continuationSeparator" w:id="0">
    <w:p w14:paraId="46E853A1" w14:textId="77777777" w:rsidR="00593252" w:rsidRDefault="00593252" w:rsidP="00110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6007" w14:textId="77777777" w:rsidR="00FF20EB" w:rsidRDefault="00FF20EB" w:rsidP="00A64E79">
    <w:pPr>
      <w:pStyle w:val="Koptekst"/>
    </w:pPr>
    <w:r>
      <w:rPr>
        <w:noProof/>
        <w:lang w:val="nl-BE"/>
      </w:rPr>
      <w:drawing>
        <wp:anchor distT="0" distB="0" distL="114300" distR="114300" simplePos="0" relativeHeight="251661312" behindDoc="1" locked="1" layoutInCell="1" allowOverlap="1" wp14:anchorId="080CFB1C" wp14:editId="750A1AF0">
          <wp:simplePos x="0" y="0"/>
          <wp:positionH relativeFrom="page">
            <wp:align>center</wp:align>
          </wp:positionH>
          <wp:positionV relativeFrom="page">
            <wp:posOffset>461010</wp:posOffset>
          </wp:positionV>
          <wp:extent cx="399600" cy="223200"/>
          <wp:effectExtent l="0" t="0" r="635" b="5715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phic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7FD4" w14:textId="77777777" w:rsidR="00074F2D" w:rsidRDefault="00711832" w:rsidP="00A64E79">
    <w:pPr>
      <w:pStyle w:val="Voettekst"/>
    </w:pPr>
    <w:r>
      <w:rPr>
        <w:noProof/>
        <w:lang w:val="nl-BE"/>
      </w:rPr>
      <w:drawing>
        <wp:anchor distT="0" distB="0" distL="114300" distR="114300" simplePos="0" relativeHeight="251657216" behindDoc="1" locked="1" layoutInCell="1" allowOverlap="1" wp14:anchorId="15D59AB3" wp14:editId="3E9C7462">
          <wp:simplePos x="0" y="0"/>
          <wp:positionH relativeFrom="page">
            <wp:align>center</wp:align>
          </wp:positionH>
          <wp:positionV relativeFrom="page">
            <wp:posOffset>3366135</wp:posOffset>
          </wp:positionV>
          <wp:extent cx="842400" cy="468000"/>
          <wp:effectExtent l="0" t="0" r="0" b="8255"/>
          <wp:wrapNone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360">
      <w:rPr>
        <w:noProof/>
        <w:lang w:val="nl-BE"/>
      </w:rPr>
      <w:drawing>
        <wp:anchor distT="0" distB="0" distL="114300" distR="114300" simplePos="0" relativeHeight="251655168" behindDoc="1" locked="1" layoutInCell="1" allowOverlap="1" wp14:anchorId="1329A5A7" wp14:editId="3FC4A72C">
          <wp:simplePos x="0" y="0"/>
          <wp:positionH relativeFrom="page">
            <wp:posOffset>3686810</wp:posOffset>
          </wp:positionH>
          <wp:positionV relativeFrom="page">
            <wp:posOffset>585470</wp:posOffset>
          </wp:positionV>
          <wp:extent cx="1915200" cy="255600"/>
          <wp:effectExtent l="0" t="0" r="0" b="0"/>
          <wp:wrapNone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phic 2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200" cy="2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1825"/>
    <w:multiLevelType w:val="hybridMultilevel"/>
    <w:tmpl w:val="998291F0"/>
    <w:lvl w:ilvl="0" w:tplc="CA3CD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5C97"/>
    <w:multiLevelType w:val="hybridMultilevel"/>
    <w:tmpl w:val="3B5CB7F6"/>
    <w:lvl w:ilvl="0" w:tplc="F0D497FC">
      <w:start w:val="1"/>
      <w:numFmt w:val="decimal"/>
      <w:pStyle w:val="TurnhoutNummering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57E4A"/>
    <w:multiLevelType w:val="multilevel"/>
    <w:tmpl w:val="4E465D5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C054D"/>
    <w:multiLevelType w:val="multilevel"/>
    <w:tmpl w:val="FA1E155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453DB"/>
    <w:multiLevelType w:val="hybridMultilevel"/>
    <w:tmpl w:val="8E68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94CDC"/>
    <w:multiLevelType w:val="hybridMultilevel"/>
    <w:tmpl w:val="CA163C14"/>
    <w:lvl w:ilvl="0" w:tplc="15409530">
      <w:start w:val="1"/>
      <w:numFmt w:val="bullet"/>
      <w:pStyle w:val="TurnhoutOpsomm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D61FF"/>
    <w:multiLevelType w:val="multilevel"/>
    <w:tmpl w:val="A19455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F96E17"/>
    <w:multiLevelType w:val="hybridMultilevel"/>
    <w:tmpl w:val="7ABCDE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11888"/>
    <w:multiLevelType w:val="hybridMultilevel"/>
    <w:tmpl w:val="8FB6DA22"/>
    <w:lvl w:ilvl="0" w:tplc="959E7A00">
      <w:start w:val="1"/>
      <w:numFmt w:val="bullet"/>
      <w:pStyle w:val="TurnhoutOpsomming2"/>
      <w:lvlText w:val="○"/>
      <w:lvlJc w:val="left"/>
      <w:pPr>
        <w:ind w:left="108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442"/>
  <w:drawingGridVerticalSpacing w:val="442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73"/>
    <w:rsid w:val="000027E7"/>
    <w:rsid w:val="0000439E"/>
    <w:rsid w:val="00025844"/>
    <w:rsid w:val="00025C52"/>
    <w:rsid w:val="00031A0D"/>
    <w:rsid w:val="00033E09"/>
    <w:rsid w:val="00060BB9"/>
    <w:rsid w:val="00074F2D"/>
    <w:rsid w:val="000766BD"/>
    <w:rsid w:val="000822F7"/>
    <w:rsid w:val="00086E96"/>
    <w:rsid w:val="000901D6"/>
    <w:rsid w:val="00090B0E"/>
    <w:rsid w:val="000A4B40"/>
    <w:rsid w:val="000B6C06"/>
    <w:rsid w:val="000F0A4E"/>
    <w:rsid w:val="000F29DF"/>
    <w:rsid w:val="000F3C51"/>
    <w:rsid w:val="00101DAE"/>
    <w:rsid w:val="00104756"/>
    <w:rsid w:val="00110F84"/>
    <w:rsid w:val="00111931"/>
    <w:rsid w:val="00111FAB"/>
    <w:rsid w:val="001147E6"/>
    <w:rsid w:val="00122043"/>
    <w:rsid w:val="00127421"/>
    <w:rsid w:val="00150524"/>
    <w:rsid w:val="00150F5E"/>
    <w:rsid w:val="00184BE9"/>
    <w:rsid w:val="00196597"/>
    <w:rsid w:val="001A43BE"/>
    <w:rsid w:val="001C0DC8"/>
    <w:rsid w:val="001C5CD7"/>
    <w:rsid w:val="001C6F29"/>
    <w:rsid w:val="001D21BB"/>
    <w:rsid w:val="001D4482"/>
    <w:rsid w:val="001D5CA6"/>
    <w:rsid w:val="001D77C1"/>
    <w:rsid w:val="001E0F82"/>
    <w:rsid w:val="001F1A07"/>
    <w:rsid w:val="0023212A"/>
    <w:rsid w:val="00233CD9"/>
    <w:rsid w:val="0023510D"/>
    <w:rsid w:val="00245477"/>
    <w:rsid w:val="00250080"/>
    <w:rsid w:val="00254B5F"/>
    <w:rsid w:val="00266BEF"/>
    <w:rsid w:val="00273168"/>
    <w:rsid w:val="00284145"/>
    <w:rsid w:val="002910FC"/>
    <w:rsid w:val="002949B3"/>
    <w:rsid w:val="002A6F1E"/>
    <w:rsid w:val="002B5F0B"/>
    <w:rsid w:val="002E3FEC"/>
    <w:rsid w:val="002E741E"/>
    <w:rsid w:val="003058D7"/>
    <w:rsid w:val="0034566B"/>
    <w:rsid w:val="003474E0"/>
    <w:rsid w:val="0035142D"/>
    <w:rsid w:val="00355206"/>
    <w:rsid w:val="00381F9D"/>
    <w:rsid w:val="0038384D"/>
    <w:rsid w:val="00396D27"/>
    <w:rsid w:val="003A39F0"/>
    <w:rsid w:val="003C050D"/>
    <w:rsid w:val="003D00F9"/>
    <w:rsid w:val="003D121F"/>
    <w:rsid w:val="003D1FEF"/>
    <w:rsid w:val="003D5C3E"/>
    <w:rsid w:val="003E00C0"/>
    <w:rsid w:val="003F3A9E"/>
    <w:rsid w:val="00403B97"/>
    <w:rsid w:val="00406475"/>
    <w:rsid w:val="00427C32"/>
    <w:rsid w:val="00431417"/>
    <w:rsid w:val="00436316"/>
    <w:rsid w:val="00441BBE"/>
    <w:rsid w:val="00450783"/>
    <w:rsid w:val="0045082F"/>
    <w:rsid w:val="0045255D"/>
    <w:rsid w:val="00463378"/>
    <w:rsid w:val="0046684B"/>
    <w:rsid w:val="00473FC2"/>
    <w:rsid w:val="00483868"/>
    <w:rsid w:val="00492B67"/>
    <w:rsid w:val="004A3F55"/>
    <w:rsid w:val="004A7D83"/>
    <w:rsid w:val="004F3A59"/>
    <w:rsid w:val="0050099E"/>
    <w:rsid w:val="00524415"/>
    <w:rsid w:val="005245DE"/>
    <w:rsid w:val="00532C82"/>
    <w:rsid w:val="005358DD"/>
    <w:rsid w:val="00550295"/>
    <w:rsid w:val="00564E17"/>
    <w:rsid w:val="00566CAF"/>
    <w:rsid w:val="0057012B"/>
    <w:rsid w:val="00593252"/>
    <w:rsid w:val="005C7EDB"/>
    <w:rsid w:val="005D029D"/>
    <w:rsid w:val="005D75A5"/>
    <w:rsid w:val="005E1D18"/>
    <w:rsid w:val="005F7735"/>
    <w:rsid w:val="006005F1"/>
    <w:rsid w:val="0061023C"/>
    <w:rsid w:val="00643E44"/>
    <w:rsid w:val="006512AA"/>
    <w:rsid w:val="00655CFC"/>
    <w:rsid w:val="006643DA"/>
    <w:rsid w:val="006765D7"/>
    <w:rsid w:val="00685EAD"/>
    <w:rsid w:val="0069213F"/>
    <w:rsid w:val="00692768"/>
    <w:rsid w:val="00693F9C"/>
    <w:rsid w:val="00696759"/>
    <w:rsid w:val="006A07F0"/>
    <w:rsid w:val="006A46F6"/>
    <w:rsid w:val="006C5BCC"/>
    <w:rsid w:val="006E5173"/>
    <w:rsid w:val="00703801"/>
    <w:rsid w:val="00711832"/>
    <w:rsid w:val="00740594"/>
    <w:rsid w:val="00744EA4"/>
    <w:rsid w:val="007932BC"/>
    <w:rsid w:val="00795360"/>
    <w:rsid w:val="007A4CB3"/>
    <w:rsid w:val="007B4759"/>
    <w:rsid w:val="007B5045"/>
    <w:rsid w:val="007C683E"/>
    <w:rsid w:val="0080787F"/>
    <w:rsid w:val="00807F1C"/>
    <w:rsid w:val="008152A8"/>
    <w:rsid w:val="00815CE6"/>
    <w:rsid w:val="008170E6"/>
    <w:rsid w:val="00833933"/>
    <w:rsid w:val="00842A88"/>
    <w:rsid w:val="00846CC4"/>
    <w:rsid w:val="00862AD5"/>
    <w:rsid w:val="00864E97"/>
    <w:rsid w:val="00883CC6"/>
    <w:rsid w:val="0089489C"/>
    <w:rsid w:val="008A752A"/>
    <w:rsid w:val="008B5C72"/>
    <w:rsid w:val="008C18D4"/>
    <w:rsid w:val="008E59AE"/>
    <w:rsid w:val="008F2ECB"/>
    <w:rsid w:val="008F4B26"/>
    <w:rsid w:val="008F4B4D"/>
    <w:rsid w:val="00904F1F"/>
    <w:rsid w:val="00913527"/>
    <w:rsid w:val="00920A32"/>
    <w:rsid w:val="00924836"/>
    <w:rsid w:val="00933A24"/>
    <w:rsid w:val="0095143A"/>
    <w:rsid w:val="00964923"/>
    <w:rsid w:val="009678E1"/>
    <w:rsid w:val="00971AFE"/>
    <w:rsid w:val="009736EF"/>
    <w:rsid w:val="0099715A"/>
    <w:rsid w:val="009A3F4D"/>
    <w:rsid w:val="009B431B"/>
    <w:rsid w:val="009B5FEC"/>
    <w:rsid w:val="009B7670"/>
    <w:rsid w:val="009D146B"/>
    <w:rsid w:val="009E0CC4"/>
    <w:rsid w:val="009E1DFA"/>
    <w:rsid w:val="009E52C4"/>
    <w:rsid w:val="009E7C5B"/>
    <w:rsid w:val="00A04993"/>
    <w:rsid w:val="00A51309"/>
    <w:rsid w:val="00A551B4"/>
    <w:rsid w:val="00A64E79"/>
    <w:rsid w:val="00A85A20"/>
    <w:rsid w:val="00A90D35"/>
    <w:rsid w:val="00AA2D77"/>
    <w:rsid w:val="00AA5986"/>
    <w:rsid w:val="00AB1C88"/>
    <w:rsid w:val="00AB3556"/>
    <w:rsid w:val="00AB61FC"/>
    <w:rsid w:val="00AC2552"/>
    <w:rsid w:val="00AC6083"/>
    <w:rsid w:val="00AD3D2C"/>
    <w:rsid w:val="00AD407F"/>
    <w:rsid w:val="00AE430A"/>
    <w:rsid w:val="00AE6773"/>
    <w:rsid w:val="00AF6FB2"/>
    <w:rsid w:val="00B12921"/>
    <w:rsid w:val="00B166DF"/>
    <w:rsid w:val="00B55E4E"/>
    <w:rsid w:val="00B6261E"/>
    <w:rsid w:val="00B903F4"/>
    <w:rsid w:val="00B90529"/>
    <w:rsid w:val="00BA2A8F"/>
    <w:rsid w:val="00BC3469"/>
    <w:rsid w:val="00BE7695"/>
    <w:rsid w:val="00BF63CD"/>
    <w:rsid w:val="00C07D83"/>
    <w:rsid w:val="00C157C3"/>
    <w:rsid w:val="00C24B82"/>
    <w:rsid w:val="00C264DE"/>
    <w:rsid w:val="00C326EA"/>
    <w:rsid w:val="00C44507"/>
    <w:rsid w:val="00C56181"/>
    <w:rsid w:val="00C5637B"/>
    <w:rsid w:val="00C572CE"/>
    <w:rsid w:val="00C65870"/>
    <w:rsid w:val="00C8023B"/>
    <w:rsid w:val="00C93370"/>
    <w:rsid w:val="00CA4BA8"/>
    <w:rsid w:val="00CB3389"/>
    <w:rsid w:val="00CB6C49"/>
    <w:rsid w:val="00CC0EFF"/>
    <w:rsid w:val="00CD1D2C"/>
    <w:rsid w:val="00CD40EB"/>
    <w:rsid w:val="00CD7BC0"/>
    <w:rsid w:val="00CE23E6"/>
    <w:rsid w:val="00CF4990"/>
    <w:rsid w:val="00D04CD3"/>
    <w:rsid w:val="00D05093"/>
    <w:rsid w:val="00D07C31"/>
    <w:rsid w:val="00D20DC5"/>
    <w:rsid w:val="00D329C5"/>
    <w:rsid w:val="00D4120B"/>
    <w:rsid w:val="00D420F0"/>
    <w:rsid w:val="00D449B8"/>
    <w:rsid w:val="00D526AB"/>
    <w:rsid w:val="00D67709"/>
    <w:rsid w:val="00D7219F"/>
    <w:rsid w:val="00DA1A79"/>
    <w:rsid w:val="00DA23F8"/>
    <w:rsid w:val="00DA7059"/>
    <w:rsid w:val="00DD7217"/>
    <w:rsid w:val="00DE0C60"/>
    <w:rsid w:val="00DE793A"/>
    <w:rsid w:val="00DF0762"/>
    <w:rsid w:val="00E12FB0"/>
    <w:rsid w:val="00E13A1B"/>
    <w:rsid w:val="00E27A04"/>
    <w:rsid w:val="00E41758"/>
    <w:rsid w:val="00E4428E"/>
    <w:rsid w:val="00E466C4"/>
    <w:rsid w:val="00E47A15"/>
    <w:rsid w:val="00E50DE3"/>
    <w:rsid w:val="00E524C9"/>
    <w:rsid w:val="00E61AEF"/>
    <w:rsid w:val="00E73B2E"/>
    <w:rsid w:val="00E90CC1"/>
    <w:rsid w:val="00E958F9"/>
    <w:rsid w:val="00EA2E94"/>
    <w:rsid w:val="00EA324A"/>
    <w:rsid w:val="00EB1C71"/>
    <w:rsid w:val="00EC2A78"/>
    <w:rsid w:val="00EE2366"/>
    <w:rsid w:val="00F0006A"/>
    <w:rsid w:val="00F0165B"/>
    <w:rsid w:val="00F23893"/>
    <w:rsid w:val="00F2593F"/>
    <w:rsid w:val="00F267E2"/>
    <w:rsid w:val="00F44A64"/>
    <w:rsid w:val="00F4587A"/>
    <w:rsid w:val="00F50EB1"/>
    <w:rsid w:val="00F5375F"/>
    <w:rsid w:val="00F540B7"/>
    <w:rsid w:val="00F74D40"/>
    <w:rsid w:val="00F815B3"/>
    <w:rsid w:val="00FA7621"/>
    <w:rsid w:val="00FC7484"/>
    <w:rsid w:val="00FF20EB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23D584"/>
  <w15:docId w15:val="{0F84B204-7521-497A-AEC0-64482C14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58F9"/>
    <w:pPr>
      <w:spacing w:after="0"/>
    </w:pPr>
    <w:rPr>
      <w:rFonts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566CAF"/>
    <w:pPr>
      <w:keepNext/>
      <w:spacing w:after="120"/>
      <w:outlineLvl w:val="2"/>
    </w:pPr>
    <w:rPr>
      <w:b/>
      <w:snapToGrid w:val="0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41B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64E79"/>
    <w:pPr>
      <w:tabs>
        <w:tab w:val="left" w:pos="1710"/>
        <w:tab w:val="right" w:pos="4820"/>
      </w:tabs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4E79"/>
    <w:rPr>
      <w:rFonts w:cs="Times New Roman"/>
      <w:sz w:val="18"/>
      <w:szCs w:val="20"/>
      <w:lang w:val="nl-NL" w:eastAsia="nl-BE"/>
    </w:rPr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566CAF"/>
    <w:rPr>
      <w:rFonts w:cs="Times New Roman"/>
      <w:b/>
      <w:snapToGrid w:val="0"/>
      <w:sz w:val="24"/>
      <w:szCs w:val="20"/>
      <w:lang w:val="nl-NL" w:eastAsia="nl-BE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Turnhoutbodytekst">
    <w:name w:val="Turnhout_bodytekst"/>
    <w:basedOn w:val="Standaard"/>
    <w:qFormat/>
    <w:rsid w:val="00A51309"/>
    <w:pPr>
      <w:spacing w:line="324" w:lineRule="auto"/>
    </w:pPr>
    <w:rPr>
      <w:szCs w:val="19"/>
      <w:lang w:val="nl-BE"/>
    </w:rPr>
  </w:style>
  <w:style w:type="paragraph" w:styleId="Koptekst">
    <w:name w:val="header"/>
    <w:basedOn w:val="Voettekst"/>
    <w:link w:val="KoptekstChar"/>
    <w:uiPriority w:val="99"/>
    <w:unhideWhenUsed/>
    <w:rsid w:val="00A64E79"/>
    <w:pPr>
      <w:tabs>
        <w:tab w:val="center" w:pos="482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4E79"/>
    <w:rPr>
      <w:rFonts w:cs="Times New Roman"/>
      <w:sz w:val="18"/>
      <w:szCs w:val="20"/>
      <w:lang w:val="nl-NL" w:eastAsia="nl-BE"/>
    </w:rPr>
  </w:style>
  <w:style w:type="table" w:styleId="Tabelraster">
    <w:name w:val="Table Grid"/>
    <w:basedOn w:val="Standaardtabel"/>
    <w:uiPriority w:val="39"/>
    <w:rsid w:val="0011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rnhoutkleinetekst">
    <w:name w:val="Turnhout_kleine_tekst"/>
    <w:basedOn w:val="Turnhoutbodytekst"/>
    <w:qFormat/>
    <w:rsid w:val="00D05093"/>
    <w:pPr>
      <w:framePr w:hSpace="142" w:wrap="around" w:vAnchor="page" w:hAnchor="page" w:y="1"/>
      <w:spacing w:line="288" w:lineRule="auto"/>
      <w:suppressOverlap/>
    </w:pPr>
    <w:rPr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F4990"/>
    <w:rPr>
      <w:color w:val="808080"/>
    </w:rPr>
  </w:style>
  <w:style w:type="paragraph" w:customStyle="1" w:styleId="Turnhoutbodytekstvet">
    <w:name w:val="Turnhout_bodytekst_vet"/>
    <w:basedOn w:val="Turnhoutbodytekst"/>
    <w:qFormat/>
    <w:rsid w:val="006643DA"/>
    <w:rPr>
      <w:b/>
      <w:bCs/>
    </w:rPr>
  </w:style>
  <w:style w:type="character" w:styleId="Titelvanboek">
    <w:name w:val="Book Title"/>
    <w:basedOn w:val="Standaardalinea-lettertype"/>
    <w:uiPriority w:val="33"/>
    <w:qFormat/>
    <w:rsid w:val="006643DA"/>
    <w:rPr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441BBE"/>
    <w:rPr>
      <w:b/>
      <w:bCs/>
      <w:smallCaps/>
      <w:color w:val="1E64C8" w:themeColor="accent1"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441BBE"/>
    <w:rPr>
      <w:rFonts w:asciiTheme="majorHAnsi" w:hAnsiTheme="majorHAnsi"/>
      <w:smallCaps/>
      <w:color w:val="5A5A5A" w:themeColor="text1" w:themeTint="A5"/>
      <w:sz w:val="18"/>
    </w:rPr>
  </w:style>
  <w:style w:type="character" w:styleId="Zwaar">
    <w:name w:val="Strong"/>
    <w:basedOn w:val="Standaardalinea-lettertype"/>
    <w:uiPriority w:val="22"/>
    <w:qFormat/>
    <w:rsid w:val="00441BBE"/>
    <w:rPr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441BBE"/>
    <w:rPr>
      <w:i/>
      <w:iCs/>
      <w:color w:val="1E64C8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441B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41BBE"/>
    <w:rPr>
      <w:rFonts w:cs="Times New Roman"/>
      <w:i/>
      <w:iCs/>
      <w:color w:val="404040" w:themeColor="text1" w:themeTint="BF"/>
      <w:sz w:val="19"/>
      <w:szCs w:val="20"/>
      <w:lang w:val="nl-NL" w:eastAsia="nl-BE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441BBE"/>
    <w:pPr>
      <w:pBdr>
        <w:top w:val="single" w:sz="4" w:space="10" w:color="1E64C8" w:themeColor="accent1"/>
        <w:bottom w:val="single" w:sz="4" w:space="10" w:color="1E64C8" w:themeColor="accent1"/>
      </w:pBdr>
      <w:spacing w:before="360" w:after="360"/>
      <w:ind w:left="864" w:right="864"/>
      <w:jc w:val="center"/>
    </w:pPr>
    <w:rPr>
      <w:i/>
      <w:iCs/>
      <w:color w:val="1E64C8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41BBE"/>
    <w:rPr>
      <w:rFonts w:cs="Times New Roman"/>
      <w:i/>
      <w:iCs/>
      <w:color w:val="1E64C8" w:themeColor="accent1"/>
      <w:sz w:val="19"/>
      <w:szCs w:val="20"/>
      <w:lang w:val="nl-NL" w:eastAsia="nl-BE"/>
    </w:rPr>
  </w:style>
  <w:style w:type="character" w:styleId="Nadruk">
    <w:name w:val="Emphasis"/>
    <w:basedOn w:val="Standaardalinea-lettertype"/>
    <w:uiPriority w:val="20"/>
    <w:qFormat/>
    <w:rsid w:val="00441BBE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441BBE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41BB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41BBE"/>
    <w:rPr>
      <w:rFonts w:eastAsiaTheme="minorEastAsia"/>
      <w:color w:val="5A5A5A" w:themeColor="text1" w:themeTint="A5"/>
      <w:spacing w:val="15"/>
      <w:lang w:val="nl-NL"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441BB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41BBE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441BBE"/>
    <w:rPr>
      <w:rFonts w:asciiTheme="majorHAnsi" w:eastAsiaTheme="majorEastAsia" w:hAnsiTheme="majorHAnsi" w:cstheme="majorBidi"/>
      <w:i/>
      <w:iCs/>
      <w:color w:val="164A95" w:themeColor="accent1" w:themeShade="BF"/>
      <w:sz w:val="19"/>
      <w:szCs w:val="20"/>
      <w:lang w:val="nl-NL" w:eastAsia="nl-BE"/>
    </w:rPr>
  </w:style>
  <w:style w:type="paragraph" w:customStyle="1" w:styleId="TurnhoutKabinet">
    <w:name w:val="Turnhout_Kabinet"/>
    <w:basedOn w:val="Kop3"/>
    <w:qFormat/>
    <w:rsid w:val="00B166DF"/>
    <w:pPr>
      <w:framePr w:hSpace="142" w:wrap="around" w:vAnchor="page" w:hAnchor="page" w:y="1"/>
      <w:spacing w:line="240" w:lineRule="auto"/>
      <w:suppressOverlap/>
    </w:pPr>
    <w:rPr>
      <w:color w:val="1E64C8" w:themeColor="text2"/>
    </w:rPr>
  </w:style>
  <w:style w:type="paragraph" w:customStyle="1" w:styleId="TurnhoutAdresvak">
    <w:name w:val="Turnhout_Adresvak"/>
    <w:basedOn w:val="Turnhoutbodytekst"/>
    <w:qFormat/>
    <w:rsid w:val="00F815B3"/>
    <w:pPr>
      <w:framePr w:hSpace="142" w:wrap="around" w:vAnchor="page" w:hAnchor="page" w:y="1"/>
      <w:suppressOverlap/>
    </w:pPr>
    <w:rPr>
      <w:rFonts w:ascii="Arial" w:hAnsi="Arial" w:cs="Arial"/>
      <w:szCs w:val="18"/>
    </w:rPr>
  </w:style>
  <w:style w:type="paragraph" w:customStyle="1" w:styleId="TurnhoutTitel01">
    <w:name w:val="Turnhout_Titel01"/>
    <w:basedOn w:val="Kop3"/>
    <w:qFormat/>
    <w:rsid w:val="003D121F"/>
    <w:pPr>
      <w:spacing w:after="200" w:line="240" w:lineRule="auto"/>
    </w:pPr>
    <w:rPr>
      <w:caps/>
      <w:sz w:val="32"/>
    </w:rPr>
  </w:style>
  <w:style w:type="paragraph" w:customStyle="1" w:styleId="TurnhoutTitel02">
    <w:name w:val="Turnhout_Titel02"/>
    <w:basedOn w:val="Turnhoutbodytekstvet"/>
    <w:qFormat/>
    <w:rsid w:val="00971AFE"/>
    <w:rPr>
      <w:sz w:val="22"/>
      <w:szCs w:val="24"/>
    </w:rPr>
  </w:style>
  <w:style w:type="paragraph" w:customStyle="1" w:styleId="TurnhoutOpsomming1">
    <w:name w:val="Turnhout_Opsomming1"/>
    <w:basedOn w:val="Turnhoutbodytekst"/>
    <w:qFormat/>
    <w:rsid w:val="008170E6"/>
    <w:pPr>
      <w:numPr>
        <w:numId w:val="7"/>
      </w:numPr>
      <w:tabs>
        <w:tab w:val="left" w:pos="4820"/>
      </w:tabs>
      <w:ind w:left="440" w:hanging="220"/>
    </w:pPr>
  </w:style>
  <w:style w:type="paragraph" w:customStyle="1" w:styleId="TurnhoutNummering">
    <w:name w:val="Turnhout_Nummering"/>
    <w:basedOn w:val="Turnhoutbodytekst"/>
    <w:qFormat/>
    <w:rsid w:val="00DA7059"/>
    <w:pPr>
      <w:numPr>
        <w:numId w:val="6"/>
      </w:numPr>
      <w:tabs>
        <w:tab w:val="left" w:pos="4820"/>
      </w:tabs>
      <w:ind w:left="552" w:hanging="331"/>
    </w:pPr>
  </w:style>
  <w:style w:type="paragraph" w:customStyle="1" w:styleId="TurnhoutOpsomming2">
    <w:name w:val="Turnhout_Opsomming2"/>
    <w:basedOn w:val="TurnhoutOpsomming1"/>
    <w:qFormat/>
    <w:rsid w:val="008170E6"/>
    <w:pPr>
      <w:numPr>
        <w:numId w:val="8"/>
      </w:numPr>
      <w:ind w:left="661" w:hanging="220"/>
    </w:pPr>
  </w:style>
  <w:style w:type="table" w:customStyle="1" w:styleId="Tabelraster1">
    <w:name w:val="Tabelraster1"/>
    <w:basedOn w:val="Standaardtabel"/>
    <w:next w:val="Tabelraster"/>
    <w:uiPriority w:val="39"/>
    <w:rsid w:val="00150524"/>
    <w:pPr>
      <w:spacing w:after="0" w:line="240" w:lineRule="auto"/>
    </w:pPr>
    <w:rPr>
      <w:rFonts w:ascii="Source Sans Pro" w:eastAsiaTheme="minorHAnsi" w:hAnsi="Source Sans Pr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94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4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39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6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7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5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2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84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6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7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61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9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26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8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16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23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5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8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2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61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2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26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8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9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93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7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95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4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10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7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97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1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48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1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84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13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3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58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17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7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91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497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4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24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4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58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9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5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6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ybr\Downloads\sjabloon-word_algemeen_huisstijldocument-diverse-toepassingen.dotx" TargetMode="External"/></Relationships>
</file>

<file path=word/theme/theme1.xml><?xml version="1.0" encoding="utf-8"?>
<a:theme xmlns:a="http://schemas.openxmlformats.org/drawingml/2006/main" name="Kantoorthema">
  <a:themeElements>
    <a:clrScheme name="Turnhout_huisstijl">
      <a:dk1>
        <a:srgbClr val="000000"/>
      </a:dk1>
      <a:lt1>
        <a:srgbClr val="FFFFFF"/>
      </a:lt1>
      <a:dk2>
        <a:srgbClr val="1E64C8"/>
      </a:dk2>
      <a:lt2>
        <a:srgbClr val="A9D8E0"/>
      </a:lt2>
      <a:accent1>
        <a:srgbClr val="1E64C8"/>
      </a:accent1>
      <a:accent2>
        <a:srgbClr val="A9D8E0"/>
      </a:accent2>
      <a:accent3>
        <a:srgbClr val="000000"/>
      </a:accent3>
      <a:accent4>
        <a:srgbClr val="1E64C8"/>
      </a:accent4>
      <a:accent5>
        <a:srgbClr val="A9D8E0"/>
      </a:accent5>
      <a:accent6>
        <a:srgbClr val="000000"/>
      </a:accent6>
      <a:hlink>
        <a:srgbClr val="000000"/>
      </a:hlink>
      <a:folHlink>
        <a:srgbClr val="000000"/>
      </a:folHlink>
    </a:clrScheme>
    <a:fontScheme name="Turnhout_huisstij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merking xmlns="ca6614a5-ecbb-4830-92a3-a902bef82a3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6FDFA35933F479975B20720C22BF0" ma:contentTypeVersion="3" ma:contentTypeDescription="Een nieuw document maken." ma:contentTypeScope="" ma:versionID="48739d604f06983d8c886968c92bd6e4">
  <xsd:schema xmlns:xsd="http://www.w3.org/2001/XMLSchema" xmlns:xs="http://www.w3.org/2001/XMLSchema" xmlns:p="http://schemas.microsoft.com/office/2006/metadata/properties" xmlns:ns2="ca6614a5-ecbb-4830-92a3-a902bef82a37" targetNamespace="http://schemas.microsoft.com/office/2006/metadata/properties" ma:root="true" ma:fieldsID="f89df45bff73a55b8c37bf31b7899d11" ns2:_="">
    <xsd:import namespace="ca6614a5-ecbb-4830-92a3-a902bef82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pmerk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614a5-ecbb-4830-92a3-a902bef82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pmerking" ma:index="10" nillable="true" ma:displayName="opmerking" ma:format="Dropdown" ma:internalName="opmerki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5A025F-5166-4CAD-9773-AF17C8CA29C9}">
  <ds:schemaRefs>
    <ds:schemaRef ds:uri="http://schemas.microsoft.com/office/2006/metadata/properties"/>
    <ds:schemaRef ds:uri="http://schemas.microsoft.com/office/infopath/2007/PartnerControls"/>
    <ds:schemaRef ds:uri="ca6614a5-ecbb-4830-92a3-a902bef82a37"/>
  </ds:schemaRefs>
</ds:datastoreItem>
</file>

<file path=customXml/itemProps2.xml><?xml version="1.0" encoding="utf-8"?>
<ds:datastoreItem xmlns:ds="http://schemas.openxmlformats.org/officeDocument/2006/customXml" ds:itemID="{C89E8FBC-27EF-4B17-B844-EF50F5F5CB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0EC364-7965-4933-B2D2-A46C0FC0A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614a5-ecbb-4830-92a3-a902bef82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A2129E-7A69-406C-A9A8-F022130BE5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sjabloon-word_algemeen_huisstijldocument-diverse-toepassingen.dotx</Template>
  <TotalTime>2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OCMW Turnhout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BUYTAERT Bruno</dc:creator>
  <cp:lastModifiedBy>Meeus Kathleen</cp:lastModifiedBy>
  <cp:revision>4</cp:revision>
  <cp:lastPrinted>2021-01-21T14:30:00Z</cp:lastPrinted>
  <dcterms:created xsi:type="dcterms:W3CDTF">2022-02-17T15:23:00Z</dcterms:created>
  <dcterms:modified xsi:type="dcterms:W3CDTF">2022-02-17T15:25:00Z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0x01010021E6FDFA35933F479975B20720C22BF0</vt:lpwstr>
  </property>
</Properties>
</file>